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F6" w:rsidRPr="00236203" w:rsidRDefault="007C35F6" w:rsidP="007C35F6">
      <w:pPr>
        <w:pStyle w:val="Heading1"/>
        <w:numPr>
          <w:ilvl w:val="0"/>
          <w:numId w:val="0"/>
        </w:numPr>
        <w:jc w:val="center"/>
        <w:rPr>
          <w:b/>
          <w:bCs/>
          <w:sz w:val="28"/>
          <w:szCs w:val="28"/>
        </w:rPr>
      </w:pPr>
      <w:bookmarkStart w:id="0" w:name="_Toc100652617"/>
      <w:r w:rsidRPr="00236203">
        <w:rPr>
          <w:b/>
          <w:bCs/>
          <w:sz w:val="28"/>
          <w:szCs w:val="28"/>
        </w:rPr>
        <w:t>Screening form Scotland’s response to unaccompanied children</w:t>
      </w:r>
      <w:bookmarkEnd w:id="0"/>
    </w:p>
    <w:p w:rsidR="007C35F6" w:rsidRDefault="007C35F6" w:rsidP="007C35F6"/>
    <w:p w:rsidR="007C35F6" w:rsidRDefault="007C35F6" w:rsidP="007C35F6">
      <w:r>
        <w:t xml:space="preserve">Scotland has a long history of protecting and providing services to unaccompanied Children. These services will now extend to children arriving from Ukraine. </w:t>
      </w:r>
    </w:p>
    <w:p w:rsidR="007C35F6" w:rsidRDefault="007C35F6" w:rsidP="007C35F6"/>
    <w:p w:rsidR="007C35F6" w:rsidRDefault="007C35F6" w:rsidP="007C35F6">
      <w:r>
        <w:t xml:space="preserve">Where a Child arrives unaccompanied, they require immediate care and protection and should be referred to the local social work office in the first instance. </w:t>
      </w:r>
    </w:p>
    <w:p w:rsidR="007C35F6" w:rsidRDefault="007C35F6" w:rsidP="007C35F6"/>
    <w:p w:rsidR="007C35F6" w:rsidRDefault="007C35F6" w:rsidP="007C35F6">
      <w:r>
        <w:t>Where the child declares that they are to be collected by a family member/friend, or another person with whom they have been in contact, social work enquires as to the suitability of this arrangement and if there are any safeguarding concerns the child may not be permitted to be join that person until further enquiries have been undertaken. If there continues to be doubt of this relationship the child will remain in local authority care and if required a care order may be secured to ensure their welfare.</w:t>
      </w:r>
    </w:p>
    <w:p w:rsidR="007C35F6" w:rsidRDefault="007C35F6" w:rsidP="007C35F6"/>
    <w:p w:rsidR="007C35F6" w:rsidRDefault="007C35F6" w:rsidP="007C35F6">
      <w:r>
        <w:t xml:space="preserve">A social work assessment is undertaken as to whether the child meets the eligibility for the provision of services under the Children (Scotland) Act 1995. </w:t>
      </w:r>
    </w:p>
    <w:p w:rsidR="007C35F6" w:rsidRDefault="007C35F6" w:rsidP="007C35F6"/>
    <w:p w:rsidR="007C35F6" w:rsidRDefault="007C35F6" w:rsidP="007C35F6">
      <w:r>
        <w:t>The local social work office, with the support of the Scottish Government, will make efforts to contact the parents or guardians of the child to inform them of the presence of the child in Scotland and to inform them of the plan for the child and gain verbal consent to allow us to care for the young person. If contact cannot be made with a parent or guardian there is provision in Scottish legislation to care for the child as homeless and provide accommodation. The accommodation that will be provided be dependent on assessment and likely be either an approved foster family or residential care placement.</w:t>
      </w:r>
    </w:p>
    <w:p w:rsidR="007C35F6" w:rsidRDefault="007C35F6" w:rsidP="007C35F6"/>
    <w:p w:rsidR="007C35F6" w:rsidRDefault="007C35F6" w:rsidP="007C35F6">
      <w:r>
        <w:t>The plan for the young person will include consideration of their health, educational and social needs including language support. They should be assigned an advocate to represent their views and a social worker to undertake full and ongoing assessment of their needs and to link with parents/guardians/other family members and inform them of the progress of the young person. Placements for children can be located anywhere in Scotland.</w:t>
      </w:r>
    </w:p>
    <w:p w:rsidR="007C35F6" w:rsidRDefault="007C35F6" w:rsidP="007C35F6"/>
    <w:p w:rsidR="007C35F6" w:rsidRDefault="007C35F6" w:rsidP="007C35F6">
      <w:r w:rsidRPr="001A5940">
        <w:t xml:space="preserve">Where a </w:t>
      </w:r>
      <w:r>
        <w:t>child</w:t>
      </w:r>
      <w:r w:rsidRPr="001A5940">
        <w:t xml:space="preserve"> is in </w:t>
      </w:r>
      <w:r>
        <w:t>local authority care</w:t>
      </w:r>
      <w:r w:rsidRPr="001A5940">
        <w:t xml:space="preserve"> and a relative or friend arrives in </w:t>
      </w:r>
      <w:r>
        <w:t>Scotland</w:t>
      </w:r>
      <w:r w:rsidRPr="001A5940">
        <w:t xml:space="preserve"> retrospectively and wished to take on the care of the </w:t>
      </w:r>
      <w:r>
        <w:t xml:space="preserve">child, the local authority social work office will undertake a full assessment and reunite the child where safe to do so. This may also require ongoing support and resettlement in Scotland as a temporary arrangement. </w:t>
      </w:r>
      <w:r w:rsidRPr="001A5940">
        <w:t xml:space="preserve"> </w:t>
      </w:r>
    </w:p>
    <w:p w:rsidR="007C35F6" w:rsidRDefault="007C35F6" w:rsidP="007C35F6">
      <w:pPr>
        <w:rPr>
          <w:b/>
          <w:bCs/>
          <w:u w:val="single"/>
        </w:rPr>
      </w:pPr>
    </w:p>
    <w:p w:rsidR="007C35F6" w:rsidRDefault="007C35F6" w:rsidP="007C35F6">
      <w:pPr>
        <w:rPr>
          <w:b/>
          <w:bCs/>
          <w:u w:val="single"/>
        </w:rPr>
      </w:pPr>
    </w:p>
    <w:p w:rsidR="007C35F6" w:rsidRDefault="007C35F6" w:rsidP="007C35F6">
      <w:pPr>
        <w:rPr>
          <w:b/>
          <w:bCs/>
          <w:u w:val="single"/>
        </w:rPr>
      </w:pPr>
      <w:r>
        <w:rPr>
          <w:b/>
          <w:bCs/>
          <w:u w:val="single"/>
        </w:rPr>
        <w:br w:type="page"/>
      </w:r>
    </w:p>
    <w:p w:rsidR="007C35F6" w:rsidRPr="00236203" w:rsidRDefault="007C35F6" w:rsidP="007C35F6">
      <w:pPr>
        <w:rPr>
          <w:b/>
          <w:bCs/>
          <w:sz w:val="28"/>
          <w:szCs w:val="28"/>
        </w:rPr>
      </w:pPr>
      <w:r w:rsidRPr="00236203">
        <w:rPr>
          <w:b/>
          <w:bCs/>
          <w:sz w:val="28"/>
          <w:szCs w:val="28"/>
        </w:rPr>
        <w:lastRenderedPageBreak/>
        <w:t>Unaccompanied child screening form</w:t>
      </w:r>
    </w:p>
    <w:p w:rsidR="007C35F6" w:rsidRDefault="007C35F6" w:rsidP="007C35F6">
      <w:pPr>
        <w:rPr>
          <w:b/>
          <w:bCs/>
          <w:u w:val="single"/>
        </w:rPr>
      </w:pPr>
    </w:p>
    <w:p w:rsidR="007C35F6" w:rsidRPr="00E67378" w:rsidRDefault="007C35F6" w:rsidP="007C35F6">
      <w:pPr>
        <w:shd w:val="clear" w:color="auto" w:fill="FFFFFF"/>
        <w:rPr>
          <w:b/>
          <w:bCs/>
          <w:color w:val="000000" w:themeColor="text1"/>
        </w:rPr>
      </w:pPr>
      <w:r w:rsidRPr="00E67378">
        <w:rPr>
          <w:b/>
          <w:bCs/>
          <w:color w:val="000000" w:themeColor="text1"/>
        </w:rPr>
        <w:t>This form should be completed at point of arrival and updated by the local social work office.</w:t>
      </w:r>
    </w:p>
    <w:p w:rsidR="007C35F6" w:rsidRDefault="007C35F6" w:rsidP="007C35F6">
      <w:pPr>
        <w:shd w:val="clear" w:color="auto" w:fill="FFFFFF"/>
        <w:rPr>
          <w:b/>
          <w:bCs/>
          <w:u w:val="single"/>
        </w:rPr>
      </w:pPr>
    </w:p>
    <w:p w:rsidR="007C35F6" w:rsidRDefault="007C35F6" w:rsidP="007C35F6">
      <w:pPr>
        <w:shd w:val="clear" w:color="auto" w:fill="FFFFFF"/>
        <w:rPr>
          <w:rFonts w:cs="Arial"/>
          <w:szCs w:val="24"/>
        </w:rPr>
      </w:pPr>
      <w:r>
        <w:rPr>
          <w:rFonts w:cs="Arial"/>
          <w:szCs w:val="24"/>
        </w:rPr>
        <w:t xml:space="preserve">Where a child from Ukraine has been accommodated by the local authority, notification should be sent to Scottish Government using Part 1. This detail will be collated across Scotland and shared with Ukrainian officials in order to promote reunification with a displaced parent or alternative Ukrainian care giver known to the child. In light of the sensitive information being shared, the address to forward this information will be issued directly to local authority areas. </w:t>
      </w:r>
    </w:p>
    <w:p w:rsidR="007C35F6" w:rsidRDefault="007C35F6" w:rsidP="007C35F6">
      <w:pPr>
        <w:rPr>
          <w:b/>
          <w:bCs/>
          <w:u w:val="single"/>
        </w:rPr>
      </w:pPr>
    </w:p>
    <w:p w:rsidR="007C35F6" w:rsidRPr="00E67378" w:rsidRDefault="007C35F6" w:rsidP="007C35F6">
      <w:pPr>
        <w:rPr>
          <w:b/>
          <w:bCs/>
        </w:rPr>
      </w:pPr>
      <w:r w:rsidRPr="00E67378">
        <w:rPr>
          <w:b/>
          <w:bCs/>
        </w:rPr>
        <w:t>Part 1</w:t>
      </w:r>
    </w:p>
    <w:p w:rsidR="007C35F6" w:rsidRDefault="007C35F6" w:rsidP="007C35F6">
      <w:pPr>
        <w:rPr>
          <w:b/>
          <w:bCs/>
          <w:u w:val="single"/>
        </w:rPr>
      </w:pPr>
    </w:p>
    <w:p w:rsidR="007C35F6" w:rsidRDefault="007C35F6" w:rsidP="007C35F6">
      <w:pPr>
        <w:rPr>
          <w:b/>
          <w:bCs/>
        </w:rPr>
      </w:pPr>
      <w:r w:rsidRPr="00E67378">
        <w:rPr>
          <w:b/>
          <w:bCs/>
        </w:rPr>
        <w:t>Child’s Details</w:t>
      </w:r>
    </w:p>
    <w:p w:rsidR="007C35F6" w:rsidRDefault="007C35F6" w:rsidP="007C35F6">
      <w:pPr>
        <w:rPr>
          <w:b/>
          <w:bCs/>
        </w:rPr>
      </w:pPr>
    </w:p>
    <w:p w:rsidR="007C35F6" w:rsidRDefault="007C35F6" w:rsidP="007C35F6">
      <w:pPr>
        <w:pStyle w:val="ListParagraph"/>
        <w:numPr>
          <w:ilvl w:val="0"/>
          <w:numId w:val="14"/>
        </w:numPr>
      </w:pPr>
      <w:r>
        <w:t>Name of the child concerned:</w:t>
      </w:r>
    </w:p>
    <w:p w:rsidR="007C35F6" w:rsidRPr="00E67378" w:rsidRDefault="007C35F6" w:rsidP="007C35F6">
      <w:pPr>
        <w:rPr>
          <w:b/>
          <w:bCs/>
        </w:rPr>
      </w:pPr>
    </w:p>
    <w:p w:rsidR="007C35F6" w:rsidRDefault="007C35F6" w:rsidP="007C35F6">
      <w:pPr>
        <w:pStyle w:val="ListParagraph"/>
        <w:numPr>
          <w:ilvl w:val="0"/>
          <w:numId w:val="14"/>
        </w:numPr>
      </w:pPr>
      <w:r>
        <w:t>Gender of the child:</w:t>
      </w:r>
    </w:p>
    <w:p w:rsidR="007C35F6" w:rsidRDefault="007C35F6" w:rsidP="007C35F6"/>
    <w:p w:rsidR="007C35F6" w:rsidRDefault="007C35F6" w:rsidP="007C35F6">
      <w:pPr>
        <w:pStyle w:val="ListParagraph"/>
        <w:numPr>
          <w:ilvl w:val="0"/>
          <w:numId w:val="14"/>
        </w:numPr>
      </w:pPr>
      <w:r>
        <w:t>Date of birth of the child:</w:t>
      </w:r>
    </w:p>
    <w:p w:rsidR="007C35F6" w:rsidRDefault="007C35F6" w:rsidP="007C35F6"/>
    <w:p w:rsidR="007C35F6" w:rsidRDefault="007C35F6" w:rsidP="007C35F6">
      <w:pPr>
        <w:pStyle w:val="ListParagraph"/>
        <w:numPr>
          <w:ilvl w:val="0"/>
          <w:numId w:val="14"/>
        </w:numPr>
      </w:pPr>
      <w:r>
        <w:t>Address of the child in Ukraine:</w:t>
      </w:r>
    </w:p>
    <w:p w:rsidR="007C35F6" w:rsidRDefault="007C35F6" w:rsidP="007C35F6"/>
    <w:p w:rsidR="007C35F6" w:rsidRDefault="007C35F6" w:rsidP="007C35F6">
      <w:pPr>
        <w:pStyle w:val="ListParagraph"/>
        <w:numPr>
          <w:ilvl w:val="0"/>
          <w:numId w:val="14"/>
        </w:numPr>
      </w:pPr>
      <w:r>
        <w:t>Nationality:</w:t>
      </w:r>
    </w:p>
    <w:p w:rsidR="007C35F6" w:rsidRDefault="007C35F6" w:rsidP="007C35F6"/>
    <w:p w:rsidR="007C35F6" w:rsidRDefault="007C35F6" w:rsidP="007C35F6">
      <w:pPr>
        <w:pStyle w:val="ListParagraph"/>
        <w:numPr>
          <w:ilvl w:val="0"/>
          <w:numId w:val="14"/>
        </w:numPr>
      </w:pPr>
      <w:r>
        <w:t>Spoken Language:</w:t>
      </w:r>
      <w:r w:rsidRPr="00E67378">
        <w:t xml:space="preserve"> </w:t>
      </w:r>
    </w:p>
    <w:p w:rsidR="007C35F6" w:rsidRDefault="007C35F6" w:rsidP="007C35F6"/>
    <w:p w:rsidR="007C35F6" w:rsidRDefault="007C35F6" w:rsidP="007C35F6">
      <w:pPr>
        <w:pStyle w:val="ListParagraph"/>
        <w:numPr>
          <w:ilvl w:val="0"/>
          <w:numId w:val="14"/>
        </w:numPr>
      </w:pPr>
      <w:r>
        <w:t>Ability to communicate in English: Y/N</w:t>
      </w:r>
    </w:p>
    <w:p w:rsidR="007C35F6" w:rsidRDefault="007C35F6" w:rsidP="007C35F6"/>
    <w:p w:rsidR="007C35F6" w:rsidRDefault="007C35F6" w:rsidP="007C35F6">
      <w:pPr>
        <w:pStyle w:val="ListParagraph"/>
        <w:numPr>
          <w:ilvl w:val="0"/>
          <w:numId w:val="14"/>
        </w:numPr>
      </w:pPr>
      <w:r>
        <w:t xml:space="preserve">Any known specific needs (including Medications): Y/N.  </w:t>
      </w:r>
    </w:p>
    <w:p w:rsidR="007C35F6" w:rsidRDefault="007C35F6" w:rsidP="007C35F6">
      <w:pPr>
        <w:pStyle w:val="ListParagraph"/>
      </w:pPr>
    </w:p>
    <w:p w:rsidR="007C35F6" w:rsidRDefault="007C35F6" w:rsidP="007C35F6">
      <w:pPr>
        <w:pStyle w:val="ListParagraph"/>
        <w:numPr>
          <w:ilvl w:val="0"/>
          <w:numId w:val="14"/>
        </w:numPr>
      </w:pPr>
      <w:r>
        <w:t>If Y provide detail</w:t>
      </w:r>
    </w:p>
    <w:p w:rsidR="007C35F6" w:rsidRDefault="007C35F6" w:rsidP="007C35F6"/>
    <w:p w:rsidR="007C35F6" w:rsidRDefault="007C35F6" w:rsidP="007C35F6">
      <w:pPr>
        <w:pStyle w:val="ListParagraph"/>
        <w:numPr>
          <w:ilvl w:val="0"/>
          <w:numId w:val="14"/>
        </w:numPr>
      </w:pPr>
      <w:r>
        <w:t>Has the child any other sibling who has previously entered Scotland (if so, provide details and location)</w:t>
      </w:r>
    </w:p>
    <w:p w:rsidR="007C35F6" w:rsidRDefault="007C35F6" w:rsidP="007C35F6"/>
    <w:p w:rsidR="007C35F6" w:rsidRDefault="007C35F6" w:rsidP="007C35F6">
      <w:pPr>
        <w:pStyle w:val="ListParagraph"/>
        <w:numPr>
          <w:ilvl w:val="0"/>
          <w:numId w:val="14"/>
        </w:numPr>
      </w:pPr>
      <w:r>
        <w:t>Contact details for the child / Is the child travelling with a mobile phone?</w:t>
      </w:r>
    </w:p>
    <w:p w:rsidR="007C35F6" w:rsidRDefault="007C35F6" w:rsidP="007C35F6"/>
    <w:p w:rsidR="007C35F6" w:rsidRDefault="007C35F6" w:rsidP="007C35F6">
      <w:pPr>
        <w:pStyle w:val="ListParagraph"/>
        <w:numPr>
          <w:ilvl w:val="0"/>
          <w:numId w:val="14"/>
        </w:numPr>
      </w:pPr>
      <w:r>
        <w:t>Is the child in contact with a parent, carer or family friend? (add details)</w:t>
      </w:r>
    </w:p>
    <w:p w:rsidR="007C35F6" w:rsidRDefault="007C35F6" w:rsidP="007C35F6"/>
    <w:p w:rsidR="007C35F6" w:rsidRDefault="007C35F6" w:rsidP="007C35F6">
      <w:pPr>
        <w:rPr>
          <w:b/>
        </w:rPr>
      </w:pPr>
      <w:r>
        <w:rPr>
          <w:b/>
        </w:rPr>
        <w:br w:type="page"/>
      </w:r>
    </w:p>
    <w:p w:rsidR="007C35F6" w:rsidRPr="00E67378" w:rsidRDefault="007C35F6" w:rsidP="007C35F6">
      <w:pPr>
        <w:pStyle w:val="ListParagraph"/>
        <w:ind w:left="0"/>
        <w:rPr>
          <w:b/>
          <w:color w:val="000000" w:themeColor="text1"/>
        </w:rPr>
      </w:pPr>
      <w:r w:rsidRPr="00E67378">
        <w:rPr>
          <w:b/>
        </w:rPr>
        <w:lastRenderedPageBreak/>
        <w:t>Child’s details (siblings)</w:t>
      </w:r>
      <w:r>
        <w:rPr>
          <w:b/>
        </w:rPr>
        <w:t xml:space="preserve"> - </w:t>
      </w:r>
      <w:r w:rsidRPr="00E67378">
        <w:rPr>
          <w:b/>
          <w:color w:val="000000" w:themeColor="text1"/>
        </w:rPr>
        <w:t>repeat if there are more than 2 siblings travelling together</w:t>
      </w:r>
    </w:p>
    <w:p w:rsidR="007C35F6" w:rsidRDefault="007C35F6" w:rsidP="007C35F6">
      <w:pPr>
        <w:rPr>
          <w:b/>
        </w:rPr>
      </w:pPr>
    </w:p>
    <w:p w:rsidR="007C35F6" w:rsidRDefault="007C35F6" w:rsidP="007C35F6">
      <w:pPr>
        <w:pStyle w:val="ListParagraph"/>
        <w:numPr>
          <w:ilvl w:val="0"/>
          <w:numId w:val="15"/>
        </w:numPr>
      </w:pPr>
      <w:r>
        <w:t>Name of the child concerned:</w:t>
      </w:r>
    </w:p>
    <w:p w:rsidR="007C35F6" w:rsidRPr="009F0CE1" w:rsidRDefault="007C35F6" w:rsidP="007C35F6">
      <w:pPr>
        <w:rPr>
          <w:b/>
          <w:bCs/>
        </w:rPr>
      </w:pPr>
    </w:p>
    <w:p w:rsidR="007C35F6" w:rsidRDefault="007C35F6" w:rsidP="007C35F6">
      <w:pPr>
        <w:pStyle w:val="ListParagraph"/>
        <w:numPr>
          <w:ilvl w:val="0"/>
          <w:numId w:val="15"/>
        </w:numPr>
      </w:pPr>
      <w:r>
        <w:t>Gender of the child:</w:t>
      </w:r>
    </w:p>
    <w:p w:rsidR="007C35F6" w:rsidRDefault="007C35F6" w:rsidP="007C35F6"/>
    <w:p w:rsidR="007C35F6" w:rsidRDefault="007C35F6" w:rsidP="007C35F6">
      <w:pPr>
        <w:pStyle w:val="ListParagraph"/>
        <w:numPr>
          <w:ilvl w:val="0"/>
          <w:numId w:val="15"/>
        </w:numPr>
      </w:pPr>
      <w:r>
        <w:t>Date of birth of the child:</w:t>
      </w:r>
    </w:p>
    <w:p w:rsidR="007C35F6" w:rsidRDefault="007C35F6" w:rsidP="007C35F6"/>
    <w:p w:rsidR="007C35F6" w:rsidRDefault="007C35F6" w:rsidP="007C35F6">
      <w:pPr>
        <w:pStyle w:val="ListParagraph"/>
        <w:numPr>
          <w:ilvl w:val="0"/>
          <w:numId w:val="15"/>
        </w:numPr>
      </w:pPr>
      <w:r>
        <w:t>Address of the child in Ukraine:</w:t>
      </w:r>
    </w:p>
    <w:p w:rsidR="007C35F6" w:rsidRDefault="007C35F6" w:rsidP="007C35F6"/>
    <w:p w:rsidR="007C35F6" w:rsidRDefault="007C35F6" w:rsidP="007C35F6">
      <w:pPr>
        <w:pStyle w:val="ListParagraph"/>
        <w:numPr>
          <w:ilvl w:val="0"/>
          <w:numId w:val="15"/>
        </w:numPr>
      </w:pPr>
      <w:r>
        <w:t>Nationality:</w:t>
      </w:r>
    </w:p>
    <w:p w:rsidR="007C35F6" w:rsidRDefault="007C35F6" w:rsidP="007C35F6"/>
    <w:p w:rsidR="007C35F6" w:rsidRDefault="007C35F6" w:rsidP="007C35F6">
      <w:pPr>
        <w:pStyle w:val="ListParagraph"/>
        <w:numPr>
          <w:ilvl w:val="0"/>
          <w:numId w:val="15"/>
        </w:numPr>
      </w:pPr>
      <w:r>
        <w:t>Spoken Language:</w:t>
      </w:r>
      <w:r w:rsidRPr="00E67378">
        <w:t xml:space="preserve"> </w:t>
      </w:r>
    </w:p>
    <w:p w:rsidR="007C35F6" w:rsidRDefault="007C35F6" w:rsidP="007C35F6"/>
    <w:p w:rsidR="007C35F6" w:rsidRDefault="007C35F6" w:rsidP="007C35F6">
      <w:pPr>
        <w:pStyle w:val="ListParagraph"/>
        <w:numPr>
          <w:ilvl w:val="0"/>
          <w:numId w:val="15"/>
        </w:numPr>
      </w:pPr>
      <w:r>
        <w:t>Ability to communicate in English: Y/N</w:t>
      </w:r>
    </w:p>
    <w:p w:rsidR="007C35F6" w:rsidRDefault="007C35F6" w:rsidP="007C35F6"/>
    <w:p w:rsidR="007C35F6" w:rsidRDefault="007C35F6" w:rsidP="007C35F6">
      <w:pPr>
        <w:pStyle w:val="ListParagraph"/>
        <w:numPr>
          <w:ilvl w:val="0"/>
          <w:numId w:val="15"/>
        </w:numPr>
      </w:pPr>
      <w:r>
        <w:t xml:space="preserve">Any known specific needs (including Medications): Y/N.  </w:t>
      </w:r>
    </w:p>
    <w:p w:rsidR="007C35F6" w:rsidRDefault="007C35F6" w:rsidP="007C35F6">
      <w:pPr>
        <w:pStyle w:val="ListParagraph"/>
      </w:pPr>
    </w:p>
    <w:p w:rsidR="007C35F6" w:rsidRDefault="007C35F6" w:rsidP="007C35F6">
      <w:pPr>
        <w:pStyle w:val="ListParagraph"/>
        <w:numPr>
          <w:ilvl w:val="0"/>
          <w:numId w:val="15"/>
        </w:numPr>
      </w:pPr>
      <w:r>
        <w:t>If Y provide detail</w:t>
      </w:r>
    </w:p>
    <w:p w:rsidR="007C35F6" w:rsidRPr="00E67378" w:rsidRDefault="007C35F6" w:rsidP="007C35F6">
      <w:pPr>
        <w:rPr>
          <w:b/>
        </w:rPr>
      </w:pPr>
    </w:p>
    <w:p w:rsidR="007C35F6" w:rsidRPr="00E67378" w:rsidRDefault="007C35F6" w:rsidP="007C35F6">
      <w:pPr>
        <w:pStyle w:val="ListParagraph"/>
        <w:ind w:left="0"/>
        <w:rPr>
          <w:rFonts w:asciiTheme="minorHAnsi" w:hAnsiTheme="minorHAnsi" w:cstheme="minorBidi"/>
          <w:b/>
          <w:color w:val="0070C0"/>
          <w:sz w:val="22"/>
          <w:szCs w:val="22"/>
          <w:lang w:val="en-IE"/>
        </w:rPr>
      </w:pPr>
    </w:p>
    <w:p w:rsidR="007C35F6" w:rsidRDefault="007C35F6" w:rsidP="007C35F6">
      <w:pPr>
        <w:pStyle w:val="ListParagraph"/>
        <w:spacing w:after="160" w:line="256" w:lineRule="auto"/>
        <w:ind w:left="0"/>
        <w:rPr>
          <w:b/>
        </w:rPr>
      </w:pPr>
      <w:r w:rsidRPr="00E67378">
        <w:rPr>
          <w:b/>
        </w:rPr>
        <w:t>Details of Adult carer(s) or Guardian</w:t>
      </w:r>
    </w:p>
    <w:p w:rsidR="007C35F6" w:rsidRDefault="007C35F6" w:rsidP="007C35F6">
      <w:pPr>
        <w:pStyle w:val="ListParagraph"/>
        <w:spacing w:after="160" w:line="256" w:lineRule="auto"/>
        <w:ind w:left="0"/>
        <w:rPr>
          <w:b/>
        </w:rPr>
      </w:pPr>
    </w:p>
    <w:p w:rsidR="007C35F6" w:rsidRPr="00E67378" w:rsidRDefault="007C35F6" w:rsidP="007C35F6">
      <w:pPr>
        <w:pStyle w:val="ListParagraph"/>
        <w:numPr>
          <w:ilvl w:val="0"/>
          <w:numId w:val="13"/>
        </w:numPr>
        <w:spacing w:after="160" w:line="256" w:lineRule="auto"/>
        <w:rPr>
          <w:b/>
        </w:rPr>
      </w:pPr>
      <w:r>
        <w:t>Name of the adult/guardian:</w:t>
      </w:r>
    </w:p>
    <w:p w:rsidR="007C35F6" w:rsidRDefault="007C35F6" w:rsidP="007C35F6">
      <w:pPr>
        <w:pStyle w:val="ListParagraph"/>
        <w:spacing w:after="160" w:line="256" w:lineRule="auto"/>
        <w:rPr>
          <w:b/>
        </w:rPr>
      </w:pPr>
    </w:p>
    <w:p w:rsidR="007C35F6" w:rsidRPr="00E67378" w:rsidRDefault="007C35F6" w:rsidP="007C35F6">
      <w:pPr>
        <w:pStyle w:val="ListParagraph"/>
        <w:numPr>
          <w:ilvl w:val="0"/>
          <w:numId w:val="13"/>
        </w:numPr>
        <w:spacing w:after="160" w:line="256" w:lineRule="auto"/>
        <w:rPr>
          <w:b/>
        </w:rPr>
      </w:pPr>
      <w:r>
        <w:t>Gender of the child:</w:t>
      </w:r>
    </w:p>
    <w:p w:rsidR="007C35F6" w:rsidRPr="00E67378" w:rsidRDefault="007C35F6" w:rsidP="007C35F6">
      <w:pPr>
        <w:pStyle w:val="ListParagraph"/>
        <w:spacing w:after="160" w:line="256" w:lineRule="auto"/>
        <w:rPr>
          <w:b/>
        </w:rPr>
      </w:pPr>
    </w:p>
    <w:p w:rsidR="007C35F6" w:rsidRDefault="007C35F6" w:rsidP="007C35F6">
      <w:pPr>
        <w:pStyle w:val="ListParagraph"/>
        <w:numPr>
          <w:ilvl w:val="0"/>
          <w:numId w:val="8"/>
        </w:numPr>
        <w:spacing w:after="160" w:line="256" w:lineRule="auto"/>
      </w:pPr>
      <w:r>
        <w:t>Date of birth of the adult:</w:t>
      </w:r>
    </w:p>
    <w:p w:rsidR="007C35F6" w:rsidRDefault="007C35F6" w:rsidP="007C35F6">
      <w:pPr>
        <w:pStyle w:val="ListParagraph"/>
        <w:spacing w:after="160" w:line="256" w:lineRule="auto"/>
      </w:pPr>
    </w:p>
    <w:p w:rsidR="007C35F6" w:rsidRDefault="007C35F6" w:rsidP="007C35F6">
      <w:pPr>
        <w:pStyle w:val="ListParagraph"/>
        <w:numPr>
          <w:ilvl w:val="0"/>
          <w:numId w:val="8"/>
        </w:numPr>
        <w:spacing w:after="160" w:line="256" w:lineRule="auto"/>
      </w:pPr>
      <w:r>
        <w:t>Address of the adult in Ukraine:</w:t>
      </w:r>
    </w:p>
    <w:p w:rsidR="007C35F6" w:rsidRDefault="007C35F6" w:rsidP="007C35F6">
      <w:pPr>
        <w:pStyle w:val="ListParagraph"/>
        <w:spacing w:after="160" w:line="256" w:lineRule="auto"/>
      </w:pPr>
    </w:p>
    <w:p w:rsidR="007C35F6" w:rsidRDefault="007C35F6" w:rsidP="007C35F6">
      <w:pPr>
        <w:pStyle w:val="ListParagraph"/>
        <w:numPr>
          <w:ilvl w:val="0"/>
          <w:numId w:val="8"/>
        </w:numPr>
        <w:spacing w:after="160" w:line="256" w:lineRule="auto"/>
      </w:pPr>
      <w:r>
        <w:t>Address of the adult in Scotland:</w:t>
      </w:r>
    </w:p>
    <w:p w:rsidR="007C35F6" w:rsidRDefault="007C35F6" w:rsidP="007C35F6">
      <w:pPr>
        <w:pStyle w:val="ListParagraph"/>
        <w:spacing w:after="160" w:line="256" w:lineRule="auto"/>
      </w:pPr>
    </w:p>
    <w:p w:rsidR="007C35F6" w:rsidRDefault="007C35F6" w:rsidP="007C35F6">
      <w:pPr>
        <w:pStyle w:val="ListParagraph"/>
        <w:numPr>
          <w:ilvl w:val="0"/>
          <w:numId w:val="8"/>
        </w:numPr>
        <w:spacing w:after="160" w:line="256" w:lineRule="auto"/>
      </w:pPr>
      <w:r>
        <w:t>Nationality:</w:t>
      </w:r>
    </w:p>
    <w:p w:rsidR="007C35F6" w:rsidRDefault="007C35F6" w:rsidP="007C35F6">
      <w:pPr>
        <w:pStyle w:val="ListParagraph"/>
        <w:spacing w:after="160" w:line="256" w:lineRule="auto"/>
      </w:pPr>
    </w:p>
    <w:p w:rsidR="007C35F6" w:rsidRDefault="007C35F6" w:rsidP="007C35F6">
      <w:pPr>
        <w:pStyle w:val="ListParagraph"/>
        <w:numPr>
          <w:ilvl w:val="0"/>
          <w:numId w:val="8"/>
        </w:numPr>
        <w:spacing w:after="160" w:line="256" w:lineRule="auto"/>
      </w:pPr>
      <w:r>
        <w:t xml:space="preserve">Spoken Language: </w:t>
      </w:r>
    </w:p>
    <w:p w:rsidR="007C35F6" w:rsidRDefault="007C35F6" w:rsidP="007C35F6">
      <w:pPr>
        <w:pStyle w:val="ListParagraph"/>
        <w:spacing w:after="160" w:line="256" w:lineRule="auto"/>
      </w:pPr>
    </w:p>
    <w:p w:rsidR="007C35F6" w:rsidRDefault="007C35F6" w:rsidP="007C35F6">
      <w:pPr>
        <w:pStyle w:val="ListParagraph"/>
        <w:numPr>
          <w:ilvl w:val="0"/>
          <w:numId w:val="8"/>
        </w:numPr>
        <w:spacing w:after="160" w:line="256" w:lineRule="auto"/>
      </w:pPr>
      <w:r>
        <w:t>Ability to communicate in English:</w:t>
      </w:r>
    </w:p>
    <w:p w:rsidR="007C35F6" w:rsidRDefault="007C35F6" w:rsidP="007C35F6">
      <w:pPr>
        <w:pStyle w:val="ListParagraph"/>
        <w:spacing w:after="160" w:line="256" w:lineRule="auto"/>
      </w:pPr>
    </w:p>
    <w:p w:rsidR="007C35F6" w:rsidRDefault="007C35F6" w:rsidP="007C35F6">
      <w:pPr>
        <w:pStyle w:val="ListParagraph"/>
        <w:numPr>
          <w:ilvl w:val="0"/>
          <w:numId w:val="8"/>
        </w:numPr>
        <w:spacing w:after="160" w:line="256" w:lineRule="auto"/>
      </w:pPr>
      <w:r>
        <w:t>Contact details:</w:t>
      </w:r>
    </w:p>
    <w:p w:rsidR="007C35F6" w:rsidRDefault="007C35F6" w:rsidP="007C35F6">
      <w:pPr>
        <w:spacing w:after="160" w:line="256" w:lineRule="auto"/>
        <w:rPr>
          <w:b/>
        </w:rPr>
      </w:pPr>
    </w:p>
    <w:p w:rsidR="007C35F6" w:rsidRPr="00E67378" w:rsidRDefault="007C35F6" w:rsidP="007C35F6">
      <w:pPr>
        <w:spacing w:after="160" w:line="256" w:lineRule="auto"/>
        <w:rPr>
          <w:b/>
        </w:rPr>
      </w:pPr>
      <w:r>
        <w:rPr>
          <w:b/>
        </w:rPr>
        <w:t>I</w:t>
      </w:r>
      <w:r w:rsidRPr="00E67378">
        <w:rPr>
          <w:b/>
        </w:rPr>
        <w:t>s the child being collected by a parent or carer? if yes, please complete</w:t>
      </w:r>
      <w:r>
        <w:rPr>
          <w:b/>
        </w:rPr>
        <w:t xml:space="preserve"> P</w:t>
      </w:r>
      <w:r w:rsidRPr="00E67378">
        <w:rPr>
          <w:b/>
        </w:rPr>
        <w:t>art 2</w:t>
      </w:r>
    </w:p>
    <w:p w:rsidR="007C35F6" w:rsidRDefault="007C35F6" w:rsidP="007C35F6">
      <w:pPr>
        <w:rPr>
          <w:b/>
        </w:rPr>
      </w:pPr>
      <w:r>
        <w:rPr>
          <w:b/>
        </w:rPr>
        <w:br w:type="page"/>
      </w:r>
    </w:p>
    <w:p w:rsidR="007C35F6" w:rsidRPr="00E67378" w:rsidRDefault="007C35F6" w:rsidP="007C35F6">
      <w:pPr>
        <w:spacing w:after="160" w:line="256" w:lineRule="auto"/>
        <w:rPr>
          <w:b/>
        </w:rPr>
      </w:pPr>
      <w:r w:rsidRPr="00E67378">
        <w:rPr>
          <w:b/>
        </w:rPr>
        <w:lastRenderedPageBreak/>
        <w:t>Part  2</w:t>
      </w:r>
    </w:p>
    <w:p w:rsidR="007C35F6" w:rsidRDefault="007C35F6" w:rsidP="007C35F6">
      <w:pPr>
        <w:pStyle w:val="ListParagraph"/>
      </w:pPr>
    </w:p>
    <w:p w:rsidR="007C35F6" w:rsidRPr="00E67378" w:rsidRDefault="007C35F6" w:rsidP="007C35F6">
      <w:pPr>
        <w:pStyle w:val="ListParagraph"/>
        <w:numPr>
          <w:ilvl w:val="0"/>
          <w:numId w:val="7"/>
        </w:numPr>
        <w:spacing w:after="160" w:line="256" w:lineRule="auto"/>
        <w:rPr>
          <w:bCs/>
        </w:rPr>
      </w:pPr>
      <w:r w:rsidRPr="00E67378">
        <w:rPr>
          <w:bCs/>
        </w:rPr>
        <w:t>Relationship between child and carer</w:t>
      </w:r>
    </w:p>
    <w:p w:rsidR="007C35F6" w:rsidRPr="00E67378" w:rsidRDefault="007C35F6" w:rsidP="007C35F6">
      <w:pPr>
        <w:pStyle w:val="ListParagraph"/>
        <w:rPr>
          <w:bCs/>
        </w:rPr>
      </w:pPr>
      <w:r w:rsidRPr="00E67378">
        <w:rPr>
          <w:bCs/>
        </w:rPr>
        <w:t>_________________________________________________________________________________________________________________________________________________________________________________________________________________________________</w:t>
      </w:r>
    </w:p>
    <w:p w:rsidR="007C35F6" w:rsidRPr="00E67378" w:rsidRDefault="007C35F6" w:rsidP="007C35F6">
      <w:pPr>
        <w:pStyle w:val="ListParagraph"/>
        <w:rPr>
          <w:bCs/>
        </w:rPr>
      </w:pPr>
    </w:p>
    <w:p w:rsidR="007C35F6" w:rsidRPr="00E67378" w:rsidRDefault="007C35F6" w:rsidP="007C35F6">
      <w:pPr>
        <w:pStyle w:val="ListParagraph"/>
        <w:numPr>
          <w:ilvl w:val="0"/>
          <w:numId w:val="7"/>
        </w:numPr>
        <w:spacing w:after="160" w:line="256" w:lineRule="auto"/>
        <w:rPr>
          <w:bCs/>
        </w:rPr>
      </w:pPr>
      <w:r w:rsidRPr="00E67378">
        <w:rPr>
          <w:bCs/>
        </w:rPr>
        <w:t>Brief outline of how this childcare</w:t>
      </w:r>
      <w:r w:rsidRPr="00E67378">
        <w:rPr>
          <w:bCs/>
          <w:color w:val="FF0000"/>
        </w:rPr>
        <w:t xml:space="preserve"> </w:t>
      </w:r>
      <w:r w:rsidRPr="00E67378">
        <w:rPr>
          <w:bCs/>
        </w:rPr>
        <w:t>arrangement arose:</w:t>
      </w:r>
    </w:p>
    <w:p w:rsidR="007C35F6" w:rsidRPr="00E67378" w:rsidRDefault="007C35F6" w:rsidP="007C35F6">
      <w:pPr>
        <w:pStyle w:val="ListParagraph"/>
        <w:rPr>
          <w:bCs/>
        </w:rPr>
      </w:pPr>
      <w:r w:rsidRPr="00E67378">
        <w:rPr>
          <w:bCs/>
        </w:rPr>
        <w:t xml:space="preserve">________________________________________________________________________________________________________________________________________________________________________________________________________________________________ </w:t>
      </w:r>
    </w:p>
    <w:p w:rsidR="007C35F6" w:rsidRPr="00E67378" w:rsidRDefault="007C35F6" w:rsidP="007C35F6">
      <w:pPr>
        <w:pStyle w:val="ListParagraph"/>
        <w:rPr>
          <w:bCs/>
        </w:rPr>
      </w:pPr>
    </w:p>
    <w:p w:rsidR="007C35F6" w:rsidRPr="00E67378" w:rsidRDefault="007C35F6" w:rsidP="007C35F6">
      <w:pPr>
        <w:pStyle w:val="ListParagraph"/>
        <w:numPr>
          <w:ilvl w:val="0"/>
          <w:numId w:val="7"/>
        </w:numPr>
        <w:spacing w:after="160" w:line="256" w:lineRule="auto"/>
        <w:rPr>
          <w:bCs/>
        </w:rPr>
      </w:pPr>
      <w:r w:rsidRPr="00E67378">
        <w:rPr>
          <w:bCs/>
        </w:rPr>
        <w:t>How did you organise your journey to Scotland?</w:t>
      </w:r>
    </w:p>
    <w:p w:rsidR="007C35F6" w:rsidRPr="00E67378" w:rsidRDefault="007C35F6" w:rsidP="007C35F6">
      <w:pPr>
        <w:pStyle w:val="ListParagraph"/>
        <w:rPr>
          <w:bCs/>
        </w:rPr>
      </w:pPr>
      <w:r w:rsidRPr="00E67378">
        <w:rPr>
          <w:bCs/>
        </w:rPr>
        <w:t>__________________________________________________________________________</w:t>
      </w:r>
    </w:p>
    <w:p w:rsidR="007C35F6" w:rsidRPr="00E67378" w:rsidRDefault="007C35F6" w:rsidP="007C35F6">
      <w:pPr>
        <w:pStyle w:val="ListParagraph"/>
        <w:rPr>
          <w:bCs/>
        </w:rPr>
      </w:pPr>
    </w:p>
    <w:p w:rsidR="007C35F6" w:rsidRPr="00E67378" w:rsidRDefault="007C35F6" w:rsidP="007C35F6">
      <w:pPr>
        <w:pStyle w:val="ListParagraph"/>
        <w:numPr>
          <w:ilvl w:val="0"/>
          <w:numId w:val="7"/>
        </w:numPr>
        <w:spacing w:after="160" w:line="256" w:lineRule="auto"/>
        <w:rPr>
          <w:bCs/>
        </w:rPr>
      </w:pPr>
      <w:r w:rsidRPr="00E67378">
        <w:rPr>
          <w:bCs/>
        </w:rPr>
        <w:t>Has the parent consented to this arrangement? If so, what evidence was there to support this?</w:t>
      </w:r>
    </w:p>
    <w:p w:rsidR="007C35F6" w:rsidRPr="00E67378" w:rsidRDefault="007C35F6" w:rsidP="007C35F6">
      <w:pPr>
        <w:pStyle w:val="ListParagraph"/>
        <w:rPr>
          <w:bCs/>
        </w:rPr>
      </w:pPr>
      <w:r w:rsidRPr="00E67378">
        <w:rPr>
          <w:bCs/>
        </w:rPr>
        <w:t>_________________________________________________________________________________________________________________________________________________________________________________________________________________________________</w:t>
      </w:r>
    </w:p>
    <w:p w:rsidR="007C35F6" w:rsidRDefault="007C35F6" w:rsidP="007C35F6">
      <w:pPr>
        <w:pStyle w:val="ListParagraph"/>
        <w:rPr>
          <w:b/>
          <w:bCs/>
        </w:rPr>
      </w:pPr>
    </w:p>
    <w:p w:rsidR="007C35F6" w:rsidRDefault="007C35F6" w:rsidP="007C35F6">
      <w:pPr>
        <w:pStyle w:val="ListParagraph"/>
        <w:rPr>
          <w:b/>
          <w:bCs/>
        </w:rPr>
      </w:pPr>
    </w:p>
    <w:p w:rsidR="007C35F6" w:rsidRDefault="007C35F6" w:rsidP="007C35F6">
      <w:pPr>
        <w:pStyle w:val="ListParagraph"/>
        <w:numPr>
          <w:ilvl w:val="0"/>
          <w:numId w:val="7"/>
        </w:numPr>
        <w:spacing w:after="160" w:line="256" w:lineRule="auto"/>
        <w:rPr>
          <w:bCs/>
        </w:rPr>
      </w:pPr>
      <w:r w:rsidRPr="00E67378">
        <w:rPr>
          <w:bCs/>
        </w:rPr>
        <w:t>What social work depart</w:t>
      </w:r>
      <w:r>
        <w:rPr>
          <w:bCs/>
        </w:rPr>
        <w:t xml:space="preserve">ment will the child be referred </w:t>
      </w:r>
      <w:r w:rsidRPr="00E67378">
        <w:rPr>
          <w:bCs/>
        </w:rPr>
        <w:t>to?</w:t>
      </w:r>
    </w:p>
    <w:p w:rsidR="007C35F6" w:rsidRPr="00E67378" w:rsidRDefault="007C35F6" w:rsidP="007C35F6">
      <w:pPr>
        <w:pStyle w:val="ListParagraph"/>
        <w:spacing w:after="160" w:line="256" w:lineRule="auto"/>
        <w:rPr>
          <w:bCs/>
        </w:rPr>
      </w:pPr>
      <w:r w:rsidRPr="00E67378">
        <w:rPr>
          <w:bCs/>
        </w:rPr>
        <w:t>_________________________________________________</w:t>
      </w:r>
    </w:p>
    <w:p w:rsidR="007C35F6" w:rsidRDefault="007C35F6" w:rsidP="007C35F6">
      <w:pPr>
        <w:rPr>
          <w:b/>
          <w:bCs/>
        </w:rPr>
      </w:pPr>
    </w:p>
    <w:p w:rsidR="007C35F6" w:rsidRDefault="007C35F6" w:rsidP="007C35F6">
      <w:pPr>
        <w:rPr>
          <w:b/>
          <w:bCs/>
        </w:rPr>
      </w:pPr>
      <w:r>
        <w:rPr>
          <w:b/>
          <w:bCs/>
        </w:rPr>
        <w:t>Parents’ details</w:t>
      </w:r>
    </w:p>
    <w:p w:rsidR="007C35F6" w:rsidRDefault="007C35F6" w:rsidP="007C35F6">
      <w:pPr>
        <w:pStyle w:val="ListParagraph"/>
        <w:spacing w:after="160" w:line="256" w:lineRule="auto"/>
        <w:ind w:left="360"/>
        <w:rPr>
          <w:b/>
          <w:bCs/>
        </w:rPr>
      </w:pPr>
    </w:p>
    <w:p w:rsidR="007C35F6" w:rsidRPr="00E4711F" w:rsidRDefault="007C35F6" w:rsidP="007C35F6">
      <w:pPr>
        <w:pStyle w:val="ListParagraph"/>
        <w:numPr>
          <w:ilvl w:val="0"/>
          <w:numId w:val="9"/>
        </w:numPr>
        <w:spacing w:after="160" w:line="256" w:lineRule="auto"/>
        <w:rPr>
          <w:rFonts w:cs="Arial"/>
          <w:szCs w:val="24"/>
        </w:rPr>
      </w:pPr>
      <w:r w:rsidRPr="00E4711F">
        <w:rPr>
          <w:rFonts w:cs="Arial"/>
          <w:szCs w:val="24"/>
        </w:rPr>
        <w:t>Name of Mother</w:t>
      </w:r>
    </w:p>
    <w:p w:rsidR="007C35F6" w:rsidRPr="00E4711F" w:rsidRDefault="007C35F6" w:rsidP="007C35F6">
      <w:pPr>
        <w:pStyle w:val="ListParagraph"/>
        <w:numPr>
          <w:ilvl w:val="0"/>
          <w:numId w:val="10"/>
        </w:numPr>
        <w:spacing w:after="160" w:line="256" w:lineRule="auto"/>
        <w:rPr>
          <w:rFonts w:cs="Arial"/>
          <w:szCs w:val="24"/>
        </w:rPr>
      </w:pPr>
      <w:r w:rsidRPr="00E4711F">
        <w:rPr>
          <w:rFonts w:cs="Arial"/>
          <w:szCs w:val="24"/>
        </w:rPr>
        <w:t>Date of birth</w:t>
      </w:r>
    </w:p>
    <w:p w:rsidR="007C35F6" w:rsidRPr="00E4711F" w:rsidRDefault="007C35F6" w:rsidP="007C35F6">
      <w:pPr>
        <w:pStyle w:val="ListParagraph"/>
        <w:numPr>
          <w:ilvl w:val="0"/>
          <w:numId w:val="10"/>
        </w:numPr>
        <w:spacing w:after="160" w:line="256" w:lineRule="auto"/>
        <w:rPr>
          <w:rFonts w:cs="Arial"/>
          <w:szCs w:val="24"/>
        </w:rPr>
      </w:pPr>
      <w:r w:rsidRPr="00E4711F">
        <w:rPr>
          <w:rFonts w:cs="Arial"/>
          <w:szCs w:val="24"/>
        </w:rPr>
        <w:t>Address in Ukraine</w:t>
      </w:r>
    </w:p>
    <w:p w:rsidR="007C35F6" w:rsidRPr="00E4711F" w:rsidRDefault="007C35F6" w:rsidP="007C35F6">
      <w:pPr>
        <w:pStyle w:val="ListParagraph"/>
        <w:numPr>
          <w:ilvl w:val="0"/>
          <w:numId w:val="10"/>
        </w:numPr>
        <w:spacing w:after="160" w:line="256" w:lineRule="auto"/>
        <w:rPr>
          <w:rFonts w:cs="Arial"/>
          <w:szCs w:val="24"/>
        </w:rPr>
      </w:pPr>
      <w:r w:rsidRPr="00E4711F">
        <w:rPr>
          <w:rFonts w:cs="Arial"/>
          <w:szCs w:val="24"/>
        </w:rPr>
        <w:t>Current whereabouts</w:t>
      </w:r>
    </w:p>
    <w:p w:rsidR="007C35F6" w:rsidRPr="00E4711F" w:rsidRDefault="007C35F6" w:rsidP="007C35F6">
      <w:pPr>
        <w:pStyle w:val="ListParagraph"/>
        <w:numPr>
          <w:ilvl w:val="0"/>
          <w:numId w:val="10"/>
        </w:numPr>
        <w:spacing w:after="160" w:line="256" w:lineRule="auto"/>
        <w:rPr>
          <w:rFonts w:cs="Arial"/>
          <w:szCs w:val="24"/>
        </w:rPr>
      </w:pPr>
      <w:r w:rsidRPr="00E4711F">
        <w:rPr>
          <w:rFonts w:cs="Arial"/>
          <w:szCs w:val="24"/>
        </w:rPr>
        <w:t xml:space="preserve">Nationality </w:t>
      </w:r>
    </w:p>
    <w:p w:rsidR="007C35F6" w:rsidRPr="00E4711F" w:rsidRDefault="007C35F6" w:rsidP="007C35F6">
      <w:pPr>
        <w:pStyle w:val="ListParagraph"/>
        <w:numPr>
          <w:ilvl w:val="0"/>
          <w:numId w:val="10"/>
        </w:numPr>
        <w:spacing w:after="160" w:line="256" w:lineRule="auto"/>
        <w:rPr>
          <w:rFonts w:cs="Arial"/>
          <w:szCs w:val="24"/>
        </w:rPr>
      </w:pPr>
      <w:r w:rsidRPr="00E4711F">
        <w:rPr>
          <w:rFonts w:cs="Arial"/>
          <w:szCs w:val="24"/>
        </w:rPr>
        <w:t xml:space="preserve">Spoken Language </w:t>
      </w:r>
    </w:p>
    <w:p w:rsidR="007C35F6" w:rsidRPr="00E4711F" w:rsidRDefault="007C35F6" w:rsidP="007C35F6">
      <w:pPr>
        <w:pStyle w:val="ListParagraph"/>
        <w:numPr>
          <w:ilvl w:val="0"/>
          <w:numId w:val="10"/>
        </w:numPr>
        <w:spacing w:after="160" w:line="256" w:lineRule="auto"/>
        <w:rPr>
          <w:rFonts w:cs="Arial"/>
          <w:szCs w:val="24"/>
        </w:rPr>
      </w:pPr>
      <w:r w:rsidRPr="00E4711F">
        <w:rPr>
          <w:rFonts w:cs="Arial"/>
          <w:szCs w:val="24"/>
        </w:rPr>
        <w:t>Ability to communicate in English</w:t>
      </w:r>
    </w:p>
    <w:p w:rsidR="007C35F6" w:rsidRPr="00E4711F" w:rsidRDefault="007C35F6" w:rsidP="007C35F6">
      <w:pPr>
        <w:pStyle w:val="ListParagraph"/>
        <w:rPr>
          <w:rFonts w:cs="Arial"/>
          <w:szCs w:val="24"/>
        </w:rPr>
      </w:pPr>
    </w:p>
    <w:p w:rsidR="007C35F6" w:rsidRPr="00E4711F" w:rsidRDefault="007C35F6" w:rsidP="007C35F6">
      <w:pPr>
        <w:pStyle w:val="ListParagraph"/>
        <w:numPr>
          <w:ilvl w:val="0"/>
          <w:numId w:val="9"/>
        </w:numPr>
        <w:spacing w:after="160" w:line="256" w:lineRule="auto"/>
        <w:rPr>
          <w:rFonts w:cs="Arial"/>
          <w:szCs w:val="24"/>
        </w:rPr>
      </w:pPr>
      <w:r w:rsidRPr="00E4711F">
        <w:rPr>
          <w:rFonts w:cs="Arial"/>
          <w:szCs w:val="24"/>
        </w:rPr>
        <w:t>Name of Father</w:t>
      </w:r>
    </w:p>
    <w:p w:rsidR="007C35F6" w:rsidRPr="00E4711F" w:rsidRDefault="007C35F6" w:rsidP="007C35F6">
      <w:pPr>
        <w:pStyle w:val="ListParagraph"/>
        <w:numPr>
          <w:ilvl w:val="0"/>
          <w:numId w:val="11"/>
        </w:numPr>
        <w:spacing w:after="160" w:line="256" w:lineRule="auto"/>
        <w:rPr>
          <w:rFonts w:cs="Arial"/>
          <w:szCs w:val="24"/>
        </w:rPr>
      </w:pPr>
      <w:r w:rsidRPr="00E4711F">
        <w:rPr>
          <w:rFonts w:cs="Arial"/>
          <w:szCs w:val="24"/>
        </w:rPr>
        <w:t>Date of birth</w:t>
      </w:r>
    </w:p>
    <w:p w:rsidR="007C35F6" w:rsidRDefault="007C35F6" w:rsidP="007C35F6">
      <w:pPr>
        <w:pStyle w:val="ListParagraph"/>
        <w:numPr>
          <w:ilvl w:val="0"/>
          <w:numId w:val="11"/>
        </w:numPr>
        <w:spacing w:after="160" w:line="256" w:lineRule="auto"/>
      </w:pPr>
      <w:r>
        <w:t>Address in Ukraine</w:t>
      </w:r>
    </w:p>
    <w:p w:rsidR="007C35F6" w:rsidRDefault="007C35F6" w:rsidP="007C35F6">
      <w:pPr>
        <w:pStyle w:val="ListParagraph"/>
        <w:numPr>
          <w:ilvl w:val="0"/>
          <w:numId w:val="11"/>
        </w:numPr>
        <w:spacing w:after="160" w:line="256" w:lineRule="auto"/>
      </w:pPr>
      <w:r>
        <w:t>Current whereabouts</w:t>
      </w:r>
    </w:p>
    <w:p w:rsidR="007C35F6" w:rsidRDefault="007C35F6" w:rsidP="007C35F6">
      <w:pPr>
        <w:pStyle w:val="ListParagraph"/>
        <w:numPr>
          <w:ilvl w:val="0"/>
          <w:numId w:val="11"/>
        </w:numPr>
        <w:spacing w:after="160" w:line="256" w:lineRule="auto"/>
      </w:pPr>
      <w:r>
        <w:t xml:space="preserve">Nationality </w:t>
      </w:r>
    </w:p>
    <w:p w:rsidR="007C35F6" w:rsidRDefault="007C35F6" w:rsidP="007C35F6">
      <w:pPr>
        <w:pStyle w:val="ListParagraph"/>
        <w:numPr>
          <w:ilvl w:val="0"/>
          <w:numId w:val="11"/>
        </w:numPr>
        <w:spacing w:after="160" w:line="256" w:lineRule="auto"/>
      </w:pPr>
      <w:r>
        <w:t xml:space="preserve">Spoken Language </w:t>
      </w:r>
    </w:p>
    <w:p w:rsidR="007C35F6" w:rsidRDefault="007C35F6" w:rsidP="007C35F6">
      <w:pPr>
        <w:pStyle w:val="ListParagraph"/>
        <w:numPr>
          <w:ilvl w:val="0"/>
          <w:numId w:val="11"/>
        </w:numPr>
        <w:spacing w:after="160" w:line="256" w:lineRule="auto"/>
      </w:pPr>
      <w:r>
        <w:t>Ability to communicate in English</w:t>
      </w:r>
    </w:p>
    <w:p w:rsidR="007C35F6" w:rsidRDefault="007C35F6" w:rsidP="007C35F6">
      <w:pPr>
        <w:pStyle w:val="ListParagraph"/>
      </w:pPr>
    </w:p>
    <w:p w:rsidR="007C35F6" w:rsidRDefault="007C35F6" w:rsidP="007C35F6">
      <w:pPr>
        <w:pStyle w:val="ListParagraph"/>
        <w:numPr>
          <w:ilvl w:val="0"/>
          <w:numId w:val="9"/>
        </w:numPr>
        <w:spacing w:after="160" w:line="256" w:lineRule="auto"/>
      </w:pPr>
      <w:r>
        <w:lastRenderedPageBreak/>
        <w:t>Any contact details for parent(s) or guardian: mobile phone number/</w:t>
      </w:r>
      <w:proofErr w:type="spellStart"/>
      <w:r>
        <w:t>Whatsapp</w:t>
      </w:r>
      <w:proofErr w:type="spellEnd"/>
      <w:r>
        <w:t xml:space="preserve">/email/other </w:t>
      </w:r>
    </w:p>
    <w:p w:rsidR="007C35F6" w:rsidRDefault="007C35F6" w:rsidP="007C35F6">
      <w:pPr>
        <w:rPr>
          <w:b/>
        </w:rPr>
      </w:pPr>
      <w:r w:rsidRPr="00E67378">
        <w:rPr>
          <w:b/>
        </w:rPr>
        <w:t>Plan for reunification</w:t>
      </w:r>
    </w:p>
    <w:p w:rsidR="007C35F6" w:rsidRPr="00E67378" w:rsidRDefault="007C35F6" w:rsidP="007C35F6">
      <w:pPr>
        <w:rPr>
          <w:b/>
        </w:rPr>
      </w:pPr>
    </w:p>
    <w:p w:rsidR="007C35F6" w:rsidRDefault="007C35F6" w:rsidP="007C35F6">
      <w:pPr>
        <w:pStyle w:val="ListParagraph"/>
        <w:numPr>
          <w:ilvl w:val="0"/>
          <w:numId w:val="12"/>
        </w:numPr>
        <w:spacing w:after="160" w:line="256" w:lineRule="auto"/>
      </w:pPr>
      <w:r>
        <w:t>Date of last contact between child and parent(s)</w:t>
      </w:r>
    </w:p>
    <w:p w:rsidR="007C35F6" w:rsidRDefault="007C35F6" w:rsidP="007C35F6">
      <w:pPr>
        <w:pStyle w:val="ListParagraph"/>
        <w:numPr>
          <w:ilvl w:val="0"/>
          <w:numId w:val="12"/>
        </w:numPr>
        <w:spacing w:after="160" w:line="256" w:lineRule="auto"/>
      </w:pPr>
      <w:r>
        <w:t>Is there a plan for the child to be reunited with Parent or Guardian</w:t>
      </w:r>
    </w:p>
    <w:p w:rsidR="007C35F6" w:rsidRDefault="007C35F6" w:rsidP="007C35F6">
      <w:pPr>
        <w:pStyle w:val="ListParagraph"/>
        <w:numPr>
          <w:ilvl w:val="0"/>
          <w:numId w:val="12"/>
        </w:numPr>
        <w:spacing w:after="160" w:line="256" w:lineRule="auto"/>
      </w:pPr>
      <w:r>
        <w:t>If yes can you provide brief outline of the plan:__________________________________________________________________________________________________________________________________________________</w:t>
      </w:r>
    </w:p>
    <w:p w:rsidR="007C35F6" w:rsidRDefault="007C35F6" w:rsidP="007C35F6">
      <w:pPr>
        <w:pStyle w:val="ListParagraph"/>
        <w:spacing w:after="160" w:line="256" w:lineRule="auto"/>
      </w:pPr>
    </w:p>
    <w:p w:rsidR="007C35F6" w:rsidRDefault="007C35F6" w:rsidP="007C35F6">
      <w:pPr>
        <w:pStyle w:val="ListParagraph"/>
        <w:numPr>
          <w:ilvl w:val="0"/>
          <w:numId w:val="12"/>
        </w:numPr>
        <w:spacing w:after="160" w:line="256" w:lineRule="auto"/>
      </w:pPr>
      <w:r>
        <w:t>Will you need assistance in effecting this plan:__________________________________________________________________________________________________________________________________________________</w:t>
      </w:r>
    </w:p>
    <w:p w:rsidR="007C35F6" w:rsidRDefault="007C35F6" w:rsidP="007C35F6">
      <w:pPr>
        <w:pStyle w:val="ListParagraph"/>
        <w:spacing w:after="160" w:line="256" w:lineRule="auto"/>
      </w:pPr>
    </w:p>
    <w:p w:rsidR="007C35F6" w:rsidRDefault="007C35F6" w:rsidP="007C35F6">
      <w:pPr>
        <w:pStyle w:val="ListParagraph"/>
        <w:numPr>
          <w:ilvl w:val="0"/>
          <w:numId w:val="12"/>
        </w:numPr>
        <w:spacing w:after="160" w:line="256" w:lineRule="auto"/>
      </w:pPr>
      <w:r>
        <w:t>What assistance will you need:__________________________________________________________________________________________________________________________________________________</w:t>
      </w:r>
    </w:p>
    <w:p w:rsidR="007C35F6" w:rsidRDefault="007C35F6" w:rsidP="007C35F6">
      <w:pPr>
        <w:pStyle w:val="ListParagraph"/>
      </w:pPr>
    </w:p>
    <w:p w:rsidR="007C35F6" w:rsidRPr="00E67378" w:rsidRDefault="007C35F6" w:rsidP="007C35F6">
      <w:pPr>
        <w:pStyle w:val="ListParagraph"/>
        <w:numPr>
          <w:ilvl w:val="0"/>
          <w:numId w:val="7"/>
        </w:numPr>
        <w:spacing w:after="160" w:line="256" w:lineRule="auto"/>
        <w:rPr>
          <w:bCs/>
        </w:rPr>
      </w:pPr>
      <w:r w:rsidRPr="00E67378">
        <w:rPr>
          <w:bCs/>
        </w:rPr>
        <w:t xml:space="preserve">Any specific child protection or welfare issues or concerns, over and above unaccompanied child status, noted during your screening process?  If yes, provide detail  </w:t>
      </w:r>
    </w:p>
    <w:p w:rsidR="007C35F6" w:rsidRDefault="007C35F6" w:rsidP="007C35F6">
      <w:pPr>
        <w:pStyle w:val="ListParagraph"/>
        <w:rPr>
          <w:bCs/>
        </w:rPr>
      </w:pPr>
      <w:r w:rsidRPr="00E67378">
        <w:rPr>
          <w:bCs/>
        </w:rPr>
        <w:t>______________________________________________________________________________________________________________________________________________________</w:t>
      </w:r>
    </w:p>
    <w:p w:rsidR="007C35F6" w:rsidRDefault="007C35F6" w:rsidP="007C35F6">
      <w:pPr>
        <w:pStyle w:val="ListParagraph"/>
        <w:rPr>
          <w:bCs/>
        </w:rPr>
      </w:pPr>
    </w:p>
    <w:p w:rsidR="007C35F6" w:rsidRPr="00E4711F" w:rsidRDefault="007C35F6" w:rsidP="007C35F6">
      <w:pPr>
        <w:pStyle w:val="ListParagraph"/>
        <w:numPr>
          <w:ilvl w:val="0"/>
          <w:numId w:val="7"/>
        </w:numPr>
        <w:rPr>
          <w:bCs/>
        </w:rPr>
      </w:pPr>
      <w:r w:rsidRPr="00E67378">
        <w:rPr>
          <w:bCs/>
        </w:rPr>
        <w:t>Any other information to note e.g. number of people traveling together, photos of ID taken, liaison on site with any other official(s)</w:t>
      </w:r>
      <w:r>
        <w:rPr>
          <w:b/>
          <w:bCs/>
        </w:rPr>
        <w:t xml:space="preserve"> </w:t>
      </w:r>
      <w:r w:rsidRPr="00E4711F">
        <w:rPr>
          <w:bCs/>
        </w:rPr>
        <w:t>_________________________________________________________________________________________________________________________________________________________________________________________________________________________________</w:t>
      </w:r>
    </w:p>
    <w:p w:rsidR="007C35F6" w:rsidRDefault="007C35F6" w:rsidP="007C35F6">
      <w:pPr>
        <w:rPr>
          <w:b/>
          <w:bCs/>
        </w:rPr>
      </w:pPr>
    </w:p>
    <w:p w:rsidR="007C35F6" w:rsidRDefault="007C35F6" w:rsidP="007C35F6">
      <w:pPr>
        <w:rPr>
          <w:b/>
          <w:bCs/>
        </w:rPr>
      </w:pPr>
    </w:p>
    <w:p w:rsidR="007C35F6" w:rsidRDefault="007C35F6" w:rsidP="007C35F6">
      <w:pPr>
        <w:rPr>
          <w:b/>
          <w:bCs/>
        </w:rPr>
      </w:pPr>
    </w:p>
    <w:p w:rsidR="007C35F6" w:rsidRPr="00E67378" w:rsidRDefault="007C35F6" w:rsidP="007C35F6">
      <w:pPr>
        <w:rPr>
          <w:bCs/>
        </w:rPr>
      </w:pPr>
      <w:r w:rsidRPr="00E67378">
        <w:rPr>
          <w:bCs/>
        </w:rPr>
        <w:t>Name of worker:</w:t>
      </w:r>
    </w:p>
    <w:p w:rsidR="007C35F6" w:rsidRPr="00E67378" w:rsidRDefault="007C35F6" w:rsidP="007C35F6">
      <w:pPr>
        <w:rPr>
          <w:bCs/>
        </w:rPr>
      </w:pPr>
      <w:r w:rsidRPr="00E67378">
        <w:rPr>
          <w:bCs/>
        </w:rPr>
        <w:t>Title:</w:t>
      </w:r>
    </w:p>
    <w:p w:rsidR="007C35F6" w:rsidRPr="00E67378" w:rsidRDefault="007C35F6" w:rsidP="007C35F6">
      <w:pPr>
        <w:rPr>
          <w:bCs/>
        </w:rPr>
      </w:pPr>
      <w:r w:rsidRPr="00E67378">
        <w:rPr>
          <w:bCs/>
        </w:rPr>
        <w:t>Work Location:</w:t>
      </w:r>
    </w:p>
    <w:p w:rsidR="007C35F6" w:rsidRPr="00E67378" w:rsidRDefault="007C35F6" w:rsidP="007C35F6">
      <w:pPr>
        <w:rPr>
          <w:bCs/>
        </w:rPr>
      </w:pPr>
      <w:r w:rsidRPr="00E67378">
        <w:rPr>
          <w:bCs/>
        </w:rPr>
        <w:t>Phone number:</w:t>
      </w:r>
    </w:p>
    <w:p w:rsidR="007C35F6" w:rsidRPr="00E67378" w:rsidRDefault="007C35F6" w:rsidP="007C35F6">
      <w:pPr>
        <w:rPr>
          <w:bCs/>
        </w:rPr>
      </w:pPr>
      <w:r w:rsidRPr="00E67378">
        <w:rPr>
          <w:bCs/>
        </w:rPr>
        <w:t>Email address:</w:t>
      </w:r>
    </w:p>
    <w:p w:rsidR="007C35F6" w:rsidRPr="00E67378" w:rsidRDefault="007C35F6" w:rsidP="007C35F6">
      <w:pPr>
        <w:rPr>
          <w:bCs/>
        </w:rPr>
      </w:pPr>
      <w:r w:rsidRPr="00E67378">
        <w:rPr>
          <w:bCs/>
        </w:rPr>
        <w:t xml:space="preserve">Date: </w:t>
      </w:r>
    </w:p>
    <w:p w:rsidR="007C35F6" w:rsidRDefault="007C35F6" w:rsidP="007C35F6"/>
    <w:p w:rsidR="00027C27" w:rsidRPr="007C35F6" w:rsidRDefault="00027C27" w:rsidP="00B561C0">
      <w:pPr>
        <w:rPr>
          <w:rFonts w:cs="Arial"/>
          <w:b/>
          <w:szCs w:val="24"/>
          <w:lang w:eastAsia="en-GB"/>
        </w:rPr>
      </w:pPr>
      <w:bookmarkStart w:id="1" w:name="_GoBack"/>
      <w:bookmarkEnd w:id="1"/>
    </w:p>
    <w:sectPr w:rsidR="00027C27" w:rsidRPr="007C35F6"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966428"/>
    <w:multiLevelType w:val="hybridMultilevel"/>
    <w:tmpl w:val="26A6F41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6FC2AB0"/>
    <w:multiLevelType w:val="hybridMultilevel"/>
    <w:tmpl w:val="B4CEFB2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42DD7"/>
    <w:multiLevelType w:val="hybridMultilevel"/>
    <w:tmpl w:val="97CC023A"/>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47043D"/>
    <w:multiLevelType w:val="hybridMultilevel"/>
    <w:tmpl w:val="7BF27A2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6EA21F3"/>
    <w:multiLevelType w:val="hybridMultilevel"/>
    <w:tmpl w:val="C128D5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44582A03"/>
    <w:multiLevelType w:val="hybridMultilevel"/>
    <w:tmpl w:val="3ECEF876"/>
    <w:lvl w:ilvl="0" w:tplc="7F9852E8">
      <w:start w:val="1"/>
      <w:numFmt w:val="lowerLetter"/>
      <w:lvlText w:val="(%1)"/>
      <w:lvlJc w:val="left"/>
      <w:pPr>
        <w:ind w:left="720" w:hanging="360"/>
      </w:pPr>
      <w:rPr>
        <w:rFonts w:ascii="Arial" w:eastAsiaTheme="minorHAnsi" w:hAnsi="Arial" w:cs="Arial" w:hint="default"/>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C3B282E"/>
    <w:multiLevelType w:val="hybridMultilevel"/>
    <w:tmpl w:val="6ED0B4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F4AC0"/>
    <w:multiLevelType w:val="hybridMultilevel"/>
    <w:tmpl w:val="ED708C0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B8C16D9"/>
    <w:multiLevelType w:val="hybridMultilevel"/>
    <w:tmpl w:val="663EE1DA"/>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F6"/>
    <w:rsid w:val="00027C27"/>
    <w:rsid w:val="000C0CF4"/>
    <w:rsid w:val="00281579"/>
    <w:rsid w:val="00306C61"/>
    <w:rsid w:val="0037582B"/>
    <w:rsid w:val="007C35F6"/>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3A96"/>
  <w15:chartTrackingRefBased/>
  <w15:docId w15:val="{99974962-FB7F-47F6-B29A-DF241E2B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F6"/>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F5 List Paragraph,List Paragraph1,List Paragraph2,Normal numbered,List Paragraph11,OBC Bullet,List Paragraph12,Bullet Style,Numbered Para 1,No Spacing1,List Paragraph Char Char Char,Indicator Text,Bullet Points,MAIN CONTENT,Bullet"/>
    <w:basedOn w:val="Normal"/>
    <w:link w:val="ListParagraphChar"/>
    <w:uiPriority w:val="34"/>
    <w:qFormat/>
    <w:rsid w:val="007C35F6"/>
    <w:pPr>
      <w:ind w:left="720"/>
      <w:contextualSpacing/>
    </w:p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umbered Para 1 Char,No Spacing1 Char,Indicator Text Char"/>
    <w:link w:val="ListParagraph"/>
    <w:uiPriority w:val="34"/>
    <w:qFormat/>
    <w:locked/>
    <w:rsid w:val="007C35F6"/>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Piaskowski L (Louise)</dc:creator>
  <cp:keywords/>
  <dc:description/>
  <cp:lastModifiedBy>Piaskowski L (Louise)</cp:lastModifiedBy>
  <cp:revision>1</cp:revision>
  <dcterms:created xsi:type="dcterms:W3CDTF">2022-04-12T13:35:00Z</dcterms:created>
  <dcterms:modified xsi:type="dcterms:W3CDTF">2022-04-12T13:36:00Z</dcterms:modified>
</cp:coreProperties>
</file>