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DDF87" w14:textId="2F816891" w:rsidR="001541F4" w:rsidRPr="001541F4" w:rsidRDefault="001541F4" w:rsidP="00F52395">
      <w:pPr>
        <w:ind w:left="360" w:hanging="360"/>
        <w:rPr>
          <w:b/>
          <w:bCs/>
          <w:sz w:val="32"/>
          <w:szCs w:val="32"/>
        </w:rPr>
      </w:pPr>
      <w:r w:rsidRPr="001541F4">
        <w:rPr>
          <w:b/>
          <w:bCs/>
          <w:sz w:val="32"/>
          <w:szCs w:val="32"/>
        </w:rPr>
        <w:t>Brief 2A: Poverty in the Early Years</w:t>
      </w:r>
    </w:p>
    <w:p w14:paraId="23EAFC0D" w14:textId="595EA591" w:rsidR="000C0901" w:rsidRPr="00880428" w:rsidRDefault="000C0901" w:rsidP="00F52395">
      <w:pPr>
        <w:pStyle w:val="ListParagraph"/>
        <w:numPr>
          <w:ilvl w:val="0"/>
          <w:numId w:val="5"/>
        </w:numPr>
        <w:rPr>
          <w:rFonts w:cstheme="minorHAnsi"/>
          <w:b/>
          <w:bCs/>
          <w:sz w:val="28"/>
          <w:szCs w:val="28"/>
        </w:rPr>
      </w:pPr>
      <w:r w:rsidRPr="00880428">
        <w:rPr>
          <w:rFonts w:cstheme="minorHAnsi"/>
          <w:b/>
          <w:bCs/>
          <w:sz w:val="28"/>
          <w:szCs w:val="28"/>
        </w:rPr>
        <w:t xml:space="preserve">Introduction: </w:t>
      </w:r>
    </w:p>
    <w:p w14:paraId="28D99C11" w14:textId="77777777" w:rsidR="00D647C1" w:rsidRPr="00880428" w:rsidRDefault="00543492" w:rsidP="00EC201D">
      <w:pPr>
        <w:pStyle w:val="ListParagraph"/>
        <w:numPr>
          <w:ilvl w:val="1"/>
          <w:numId w:val="5"/>
        </w:numPr>
        <w:rPr>
          <w:rFonts w:cstheme="minorHAnsi"/>
          <w:sz w:val="24"/>
          <w:szCs w:val="24"/>
        </w:rPr>
      </w:pPr>
      <w:r w:rsidRPr="00880428">
        <w:rPr>
          <w:rFonts w:cstheme="minorHAnsi"/>
          <w:sz w:val="24"/>
          <w:szCs w:val="24"/>
        </w:rPr>
        <w:t>Commissioning</w:t>
      </w:r>
      <w:r w:rsidR="00EF7958" w:rsidRPr="00880428">
        <w:rPr>
          <w:rFonts w:cstheme="minorHAnsi"/>
          <w:sz w:val="24"/>
          <w:szCs w:val="24"/>
        </w:rPr>
        <w:t xml:space="preserve"> practice</w:t>
      </w:r>
      <w:r w:rsidRPr="00880428">
        <w:rPr>
          <w:rFonts w:cstheme="minorHAnsi"/>
          <w:sz w:val="24"/>
          <w:szCs w:val="24"/>
        </w:rPr>
        <w:t xml:space="preserve"> within Education &amp; Children Services </w:t>
      </w:r>
      <w:r w:rsidR="00EF7958" w:rsidRPr="00880428">
        <w:rPr>
          <w:rFonts w:cstheme="minorHAnsi"/>
          <w:sz w:val="24"/>
          <w:szCs w:val="24"/>
        </w:rPr>
        <w:t>is aligned to F</w:t>
      </w:r>
      <w:r w:rsidRPr="00880428">
        <w:rPr>
          <w:rFonts w:cstheme="minorHAnsi"/>
          <w:sz w:val="24"/>
          <w:szCs w:val="24"/>
        </w:rPr>
        <w:t>ife Council’s Monitoring &amp; Evaluation Framework</w:t>
      </w:r>
      <w:r w:rsidR="003D6AC3" w:rsidRPr="00880428">
        <w:rPr>
          <w:rFonts w:cstheme="minorHAnsi"/>
          <w:sz w:val="24"/>
          <w:szCs w:val="24"/>
        </w:rPr>
        <w:t xml:space="preserve">. </w:t>
      </w:r>
      <w:r w:rsidR="00FD1851" w:rsidRPr="00880428">
        <w:rPr>
          <w:rFonts w:cstheme="minorHAnsi"/>
          <w:sz w:val="24"/>
          <w:szCs w:val="24"/>
        </w:rPr>
        <w:t xml:space="preserve"> The Framework is clear that any organisation in receipt of a recurring grant </w:t>
      </w:r>
      <w:proofErr w:type="gramStart"/>
      <w:r w:rsidR="00FD1851" w:rsidRPr="00880428">
        <w:rPr>
          <w:rFonts w:cstheme="minorHAnsi"/>
          <w:sz w:val="24"/>
          <w:szCs w:val="24"/>
        </w:rPr>
        <w:t>in excess of</w:t>
      </w:r>
      <w:proofErr w:type="gramEnd"/>
      <w:r w:rsidR="00FD1851" w:rsidRPr="00880428">
        <w:rPr>
          <w:rFonts w:cstheme="minorHAnsi"/>
          <w:sz w:val="24"/>
          <w:szCs w:val="24"/>
        </w:rPr>
        <w:t xml:space="preserve"> £10K must make a fresh application every three years.  </w:t>
      </w:r>
      <w:r w:rsidR="00255760" w:rsidRPr="00880428">
        <w:rPr>
          <w:rFonts w:cstheme="minorHAnsi"/>
          <w:sz w:val="24"/>
          <w:szCs w:val="24"/>
        </w:rPr>
        <w:t xml:space="preserve">The current commissioning cycle </w:t>
      </w:r>
      <w:r w:rsidR="00596C82" w:rsidRPr="00880428">
        <w:rPr>
          <w:rFonts w:cstheme="minorHAnsi"/>
          <w:sz w:val="24"/>
          <w:szCs w:val="24"/>
        </w:rPr>
        <w:t>is due to conclude in April 2024, at which point a new cycle shall begin.</w:t>
      </w:r>
    </w:p>
    <w:p w14:paraId="7C5990A6" w14:textId="06BA0189" w:rsidR="000C0901" w:rsidRPr="00880428" w:rsidRDefault="00596C82" w:rsidP="00D647C1">
      <w:pPr>
        <w:pStyle w:val="ListParagraph"/>
        <w:ind w:left="360"/>
        <w:rPr>
          <w:rFonts w:cstheme="minorHAnsi"/>
          <w:sz w:val="24"/>
          <w:szCs w:val="24"/>
        </w:rPr>
      </w:pPr>
      <w:r w:rsidRPr="00880428">
        <w:rPr>
          <w:rFonts w:cstheme="minorHAnsi"/>
          <w:sz w:val="24"/>
          <w:szCs w:val="24"/>
        </w:rPr>
        <w:t xml:space="preserve"> </w:t>
      </w:r>
    </w:p>
    <w:p w14:paraId="7E7E1217" w14:textId="11C6F9C1" w:rsidR="00DF6E2E" w:rsidRPr="000F47BB" w:rsidRDefault="00EF7958" w:rsidP="00295585">
      <w:pPr>
        <w:pStyle w:val="ListParagraph"/>
        <w:numPr>
          <w:ilvl w:val="1"/>
          <w:numId w:val="5"/>
        </w:numPr>
        <w:rPr>
          <w:rFonts w:cstheme="minorHAnsi"/>
          <w:sz w:val="24"/>
          <w:szCs w:val="24"/>
        </w:rPr>
      </w:pPr>
      <w:r w:rsidRPr="000F47BB">
        <w:rPr>
          <w:rFonts w:cstheme="minorHAnsi"/>
          <w:sz w:val="24"/>
          <w:szCs w:val="24"/>
        </w:rPr>
        <w:t xml:space="preserve">Commissioning priorities </w:t>
      </w:r>
      <w:r w:rsidR="00FF0072" w:rsidRPr="000F47BB">
        <w:rPr>
          <w:rFonts w:cstheme="minorHAnsi"/>
          <w:sz w:val="24"/>
          <w:szCs w:val="24"/>
        </w:rPr>
        <w:t xml:space="preserve">for 2024-27 </w:t>
      </w:r>
      <w:r w:rsidR="00647748" w:rsidRPr="000F47BB">
        <w:rPr>
          <w:rFonts w:cstheme="minorHAnsi"/>
          <w:sz w:val="24"/>
          <w:szCs w:val="24"/>
        </w:rPr>
        <w:t>have emerged from a high-level</w:t>
      </w:r>
      <w:r w:rsidR="00F52395" w:rsidRPr="000F47BB">
        <w:rPr>
          <w:rFonts w:cstheme="minorHAnsi"/>
          <w:sz w:val="24"/>
          <w:szCs w:val="24"/>
        </w:rPr>
        <w:t xml:space="preserve"> Strategic Needs Analysis</w:t>
      </w:r>
      <w:r w:rsidR="000D4874" w:rsidRPr="000F47BB">
        <w:rPr>
          <w:rFonts w:cstheme="minorHAnsi"/>
          <w:sz w:val="24"/>
          <w:szCs w:val="24"/>
        </w:rPr>
        <w:t xml:space="preserve"> (SNA)</w:t>
      </w:r>
      <w:r w:rsidR="00F52395" w:rsidRPr="000F47BB">
        <w:rPr>
          <w:rFonts w:cstheme="minorHAnsi"/>
          <w:sz w:val="24"/>
          <w:szCs w:val="24"/>
        </w:rPr>
        <w:t xml:space="preserve">, which </w:t>
      </w:r>
      <w:r w:rsidR="006E0091" w:rsidRPr="000F47BB">
        <w:rPr>
          <w:rStyle w:val="normaltextrun"/>
          <w:rFonts w:ascii="Calibri" w:hAnsi="Calibri" w:cs="Calibri"/>
          <w:color w:val="000000"/>
          <w:sz w:val="24"/>
          <w:szCs w:val="24"/>
          <w:shd w:val="clear" w:color="auto" w:fill="FFFFFF"/>
        </w:rPr>
        <w:t>reaffirms existing commitments to support families to remain safely living together through the provision of</w:t>
      </w:r>
      <w:r w:rsidR="00C4474F" w:rsidRPr="000F47BB">
        <w:rPr>
          <w:rStyle w:val="normaltextrun"/>
          <w:rFonts w:ascii="Calibri" w:hAnsi="Calibri" w:cs="Calibri"/>
          <w:color w:val="000000"/>
          <w:sz w:val="24"/>
          <w:szCs w:val="24"/>
          <w:shd w:val="clear" w:color="auto" w:fill="FFFFFF"/>
        </w:rPr>
        <w:t xml:space="preserve"> early intervention supports at the additional stage of the Child’s Wellbeing Pathway and </w:t>
      </w:r>
      <w:r w:rsidR="00003EAB" w:rsidRPr="000F47BB">
        <w:rPr>
          <w:rStyle w:val="normaltextrun"/>
          <w:rFonts w:ascii="Calibri" w:hAnsi="Calibri" w:cs="Calibri"/>
          <w:color w:val="000000"/>
          <w:sz w:val="24"/>
          <w:szCs w:val="24"/>
          <w:shd w:val="clear" w:color="auto" w:fill="FFFFFF"/>
        </w:rPr>
        <w:t xml:space="preserve">targeted supports at the Intensive stage. </w:t>
      </w:r>
      <w:r w:rsidR="006E0091" w:rsidRPr="000F47BB">
        <w:rPr>
          <w:rStyle w:val="normaltextrun"/>
          <w:rFonts w:ascii="Calibri" w:hAnsi="Calibri" w:cs="Calibri"/>
          <w:color w:val="000000"/>
          <w:sz w:val="24"/>
          <w:szCs w:val="24"/>
          <w:shd w:val="clear" w:color="auto" w:fill="FFFFFF"/>
        </w:rPr>
        <w:t> </w:t>
      </w:r>
      <w:r w:rsidR="006E0091" w:rsidRPr="000F47BB">
        <w:rPr>
          <w:rStyle w:val="eop"/>
          <w:rFonts w:ascii="Calibri" w:hAnsi="Calibri" w:cs="Calibri"/>
          <w:color w:val="000000"/>
          <w:sz w:val="24"/>
          <w:szCs w:val="24"/>
          <w:shd w:val="clear" w:color="auto" w:fill="FFFFFF"/>
        </w:rPr>
        <w:t> </w:t>
      </w:r>
      <w:r w:rsidR="00FC3BC9" w:rsidRPr="000F47BB">
        <w:rPr>
          <w:rStyle w:val="eop"/>
          <w:rFonts w:ascii="Calibri" w:hAnsi="Calibri" w:cs="Calibri"/>
          <w:color w:val="000000"/>
          <w:sz w:val="24"/>
          <w:szCs w:val="24"/>
          <w:shd w:val="clear" w:color="auto" w:fill="FFFFFF"/>
        </w:rPr>
        <w:t xml:space="preserve">The SNA comprised </w:t>
      </w:r>
      <w:r w:rsidR="002A0D99" w:rsidRPr="000F47BB">
        <w:rPr>
          <w:rFonts w:cstheme="minorHAnsi"/>
          <w:sz w:val="24"/>
          <w:szCs w:val="24"/>
        </w:rPr>
        <w:t xml:space="preserve">three distinct elements (1) Policy Mapping &amp; Analysis (2) Population Needs Assessment (3) </w:t>
      </w:r>
      <w:r w:rsidR="000D4874" w:rsidRPr="000F47BB">
        <w:rPr>
          <w:rFonts w:cstheme="minorHAnsi"/>
          <w:sz w:val="24"/>
          <w:szCs w:val="24"/>
        </w:rPr>
        <w:t xml:space="preserve">Resource Analysis.  </w:t>
      </w:r>
      <w:r w:rsidR="006E0091" w:rsidRPr="000F47BB">
        <w:rPr>
          <w:rStyle w:val="normaltextrun"/>
          <w:rFonts w:ascii="Calibri" w:hAnsi="Calibri" w:cs="Calibri"/>
          <w:color w:val="000000"/>
          <w:sz w:val="24"/>
          <w:szCs w:val="24"/>
          <w:shd w:val="clear" w:color="auto" w:fill="FFFFFF"/>
        </w:rPr>
        <w:t>The SNA reaffirms existing commitments to support families to remain safely living together through the provision of community embedded, family facing models of support.  </w:t>
      </w:r>
      <w:r w:rsidR="006E0091" w:rsidRPr="000F47BB">
        <w:rPr>
          <w:rStyle w:val="eop"/>
          <w:rFonts w:ascii="Calibri" w:hAnsi="Calibri" w:cs="Calibri"/>
          <w:color w:val="000000"/>
          <w:sz w:val="24"/>
          <w:szCs w:val="24"/>
          <w:shd w:val="clear" w:color="auto" w:fill="FFFFFF"/>
        </w:rPr>
        <w:t> </w:t>
      </w:r>
    </w:p>
    <w:p w14:paraId="4588FDFC" w14:textId="77777777" w:rsidR="00DF6E2E" w:rsidRDefault="00DF6E2E" w:rsidP="00DF6E2E">
      <w:pPr>
        <w:pStyle w:val="ListParagraph"/>
      </w:pPr>
    </w:p>
    <w:p w14:paraId="28525BD2" w14:textId="02046AB3" w:rsidR="00DF6E2E" w:rsidRPr="00DF6E2E" w:rsidRDefault="00DF6E2E" w:rsidP="00DF6E2E">
      <w:pPr>
        <w:pStyle w:val="ListParagraph"/>
        <w:numPr>
          <w:ilvl w:val="1"/>
          <w:numId w:val="5"/>
        </w:numPr>
        <w:rPr>
          <w:rFonts w:cstheme="minorHAnsi"/>
          <w:sz w:val="24"/>
          <w:szCs w:val="24"/>
        </w:rPr>
      </w:pPr>
      <w:r w:rsidRPr="00DF6E2E">
        <w:rPr>
          <w:sz w:val="24"/>
          <w:szCs w:val="24"/>
        </w:rPr>
        <w:t xml:space="preserve">Combined, these activities have helped to establish that poverty in the early years, unsupported caring responsibilities, disability, domestic abuse, mental </w:t>
      </w:r>
      <w:proofErr w:type="gramStart"/>
      <w:r w:rsidRPr="00DF6E2E">
        <w:rPr>
          <w:sz w:val="24"/>
          <w:szCs w:val="24"/>
        </w:rPr>
        <w:t>health</w:t>
      </w:r>
      <w:proofErr w:type="gramEnd"/>
      <w:r w:rsidRPr="00DF6E2E">
        <w:rPr>
          <w:sz w:val="24"/>
          <w:szCs w:val="24"/>
        </w:rPr>
        <w:t xml:space="preserve"> and substance use are the main vulnerabilities which cause suffering and distress within the family unit, lead to family breakdown and fresh experiences of trauma and loss.  The work detailed within the SNA establishes that recovery is best supported through models of support which are family inclusive, rights- based, and which focus upon and promote the ‘wellbeing’ of the whole family unit. </w:t>
      </w:r>
    </w:p>
    <w:p w14:paraId="20FA9D04" w14:textId="77777777" w:rsidR="00D647C1" w:rsidRPr="00880428" w:rsidRDefault="00D647C1" w:rsidP="00D647C1">
      <w:pPr>
        <w:pStyle w:val="ListParagraph"/>
        <w:rPr>
          <w:rFonts w:cstheme="minorHAnsi"/>
          <w:sz w:val="24"/>
          <w:szCs w:val="24"/>
        </w:rPr>
      </w:pPr>
    </w:p>
    <w:p w14:paraId="4E15C959" w14:textId="53B7C678" w:rsidR="00C24C99" w:rsidRDefault="00BD1152" w:rsidP="00D647C1">
      <w:pPr>
        <w:pStyle w:val="ListParagraph"/>
        <w:numPr>
          <w:ilvl w:val="1"/>
          <w:numId w:val="5"/>
        </w:numPr>
        <w:rPr>
          <w:rFonts w:cstheme="minorHAnsi"/>
          <w:sz w:val="24"/>
          <w:szCs w:val="24"/>
        </w:rPr>
      </w:pPr>
      <w:r w:rsidRPr="00880428">
        <w:rPr>
          <w:rFonts w:cstheme="minorHAnsi"/>
          <w:sz w:val="24"/>
          <w:szCs w:val="24"/>
        </w:rPr>
        <w:t>This brief sets out</w:t>
      </w:r>
      <w:r w:rsidR="00A77BE5" w:rsidRPr="00880428">
        <w:rPr>
          <w:rFonts w:cstheme="minorHAnsi"/>
          <w:sz w:val="24"/>
          <w:szCs w:val="24"/>
        </w:rPr>
        <w:t xml:space="preserve"> Commissioning</w:t>
      </w:r>
      <w:r w:rsidRPr="00880428">
        <w:rPr>
          <w:rFonts w:cstheme="minorHAnsi"/>
          <w:sz w:val="24"/>
          <w:szCs w:val="24"/>
        </w:rPr>
        <w:t xml:space="preserve"> priorities </w:t>
      </w:r>
      <w:r w:rsidR="00B53842" w:rsidRPr="00880428">
        <w:rPr>
          <w:rFonts w:cstheme="minorHAnsi"/>
          <w:sz w:val="24"/>
          <w:szCs w:val="24"/>
        </w:rPr>
        <w:t xml:space="preserve">to </w:t>
      </w:r>
      <w:proofErr w:type="gramStart"/>
      <w:r w:rsidR="008444AC">
        <w:rPr>
          <w:rFonts w:cstheme="minorHAnsi"/>
          <w:sz w:val="24"/>
          <w:szCs w:val="24"/>
        </w:rPr>
        <w:t>in regard to</w:t>
      </w:r>
      <w:proofErr w:type="gramEnd"/>
      <w:r w:rsidR="008444AC">
        <w:rPr>
          <w:rFonts w:cstheme="minorHAnsi"/>
          <w:sz w:val="24"/>
          <w:szCs w:val="24"/>
        </w:rPr>
        <w:t xml:space="preserve"> Poverty in the Early Years.</w:t>
      </w:r>
    </w:p>
    <w:p w14:paraId="13945CB5" w14:textId="77777777" w:rsidR="00E47717" w:rsidRPr="00E47717" w:rsidRDefault="00E47717" w:rsidP="00E47717">
      <w:pPr>
        <w:pStyle w:val="ListParagraph"/>
        <w:rPr>
          <w:rFonts w:cstheme="minorHAnsi"/>
          <w:sz w:val="24"/>
          <w:szCs w:val="24"/>
        </w:rPr>
      </w:pPr>
    </w:p>
    <w:p w14:paraId="67A74FB4" w14:textId="531CB109" w:rsidR="000C0901" w:rsidRPr="00E47717" w:rsidRDefault="000C0901" w:rsidP="00E47717">
      <w:pPr>
        <w:pStyle w:val="ListParagraph"/>
        <w:numPr>
          <w:ilvl w:val="0"/>
          <w:numId w:val="5"/>
        </w:numPr>
        <w:rPr>
          <w:rFonts w:cstheme="minorHAnsi"/>
          <w:b/>
          <w:bCs/>
          <w:sz w:val="28"/>
          <w:szCs w:val="28"/>
        </w:rPr>
      </w:pPr>
      <w:r w:rsidRPr="00E47717">
        <w:rPr>
          <w:rFonts w:cstheme="minorHAnsi"/>
          <w:b/>
          <w:bCs/>
          <w:sz w:val="28"/>
          <w:szCs w:val="28"/>
        </w:rPr>
        <w:t>National &amp; Local Drivers, Legislation, Best Practice …</w:t>
      </w:r>
    </w:p>
    <w:p w14:paraId="161598D8" w14:textId="43F56518" w:rsidR="00BC1692" w:rsidRPr="00880428" w:rsidRDefault="00D647C1">
      <w:pPr>
        <w:rPr>
          <w:rFonts w:cstheme="minorHAnsi"/>
          <w:sz w:val="24"/>
          <w:szCs w:val="24"/>
          <w:u w:val="single"/>
        </w:rPr>
      </w:pPr>
      <w:r w:rsidRPr="00880428">
        <w:rPr>
          <w:rFonts w:cstheme="minorHAnsi"/>
          <w:sz w:val="24"/>
          <w:szCs w:val="24"/>
        </w:rPr>
        <w:t>2.1</w:t>
      </w:r>
      <w:r w:rsidRPr="00880428">
        <w:rPr>
          <w:rFonts w:cstheme="minorHAnsi"/>
          <w:sz w:val="24"/>
          <w:szCs w:val="24"/>
          <w:u w:val="single"/>
        </w:rPr>
        <w:t xml:space="preserve"> </w:t>
      </w:r>
      <w:r w:rsidR="00BC1692" w:rsidRPr="00880428">
        <w:rPr>
          <w:rFonts w:cstheme="minorHAnsi"/>
          <w:sz w:val="24"/>
          <w:szCs w:val="24"/>
          <w:u w:val="single"/>
        </w:rPr>
        <w:t xml:space="preserve">UNCRC: </w:t>
      </w:r>
    </w:p>
    <w:p w14:paraId="43125F7A" w14:textId="77777777" w:rsidR="00077F04" w:rsidRDefault="00077F04" w:rsidP="00077F04">
      <w:pPr>
        <w:rPr>
          <w:rFonts w:cstheme="minorHAnsi"/>
          <w:color w:val="1E1E1E"/>
          <w:sz w:val="24"/>
          <w:szCs w:val="24"/>
          <w:shd w:val="clear" w:color="auto" w:fill="FFFFFF"/>
        </w:rPr>
      </w:pPr>
      <w:r w:rsidRPr="00880428">
        <w:rPr>
          <w:rFonts w:cstheme="minorHAnsi"/>
          <w:color w:val="1E1E1E"/>
          <w:sz w:val="24"/>
          <w:szCs w:val="24"/>
          <w:shd w:val="clear" w:color="auto" w:fill="FFFFFF"/>
        </w:rPr>
        <w:t xml:space="preserve">The Convention </w:t>
      </w:r>
      <w:r>
        <w:rPr>
          <w:rFonts w:cstheme="minorHAnsi"/>
          <w:color w:val="1E1E1E"/>
          <w:sz w:val="24"/>
          <w:szCs w:val="24"/>
          <w:shd w:val="clear" w:color="auto" w:fill="FFFFFF"/>
        </w:rPr>
        <w:t xml:space="preserve">contains </w:t>
      </w:r>
      <w:r w:rsidRPr="00880428">
        <w:rPr>
          <w:rFonts w:cstheme="minorHAnsi"/>
          <w:color w:val="1E1E1E"/>
          <w:sz w:val="24"/>
          <w:szCs w:val="24"/>
          <w:shd w:val="clear" w:color="auto" w:fill="FFFFFF"/>
        </w:rPr>
        <w:t xml:space="preserve">54 articles </w:t>
      </w:r>
      <w:r>
        <w:rPr>
          <w:rFonts w:cstheme="minorHAnsi"/>
          <w:color w:val="1E1E1E"/>
          <w:sz w:val="24"/>
          <w:szCs w:val="24"/>
          <w:shd w:val="clear" w:color="auto" w:fill="FFFFFF"/>
        </w:rPr>
        <w:t>which</w:t>
      </w:r>
      <w:r w:rsidRPr="00880428">
        <w:rPr>
          <w:rFonts w:cstheme="minorHAnsi"/>
          <w:color w:val="1E1E1E"/>
          <w:sz w:val="24"/>
          <w:szCs w:val="24"/>
          <w:shd w:val="clear" w:color="auto" w:fill="FFFFFF"/>
        </w:rPr>
        <w:t xml:space="preserve"> set out the civil, political, economic, </w:t>
      </w:r>
      <w:proofErr w:type="gramStart"/>
      <w:r w:rsidRPr="00880428">
        <w:rPr>
          <w:rFonts w:cstheme="minorHAnsi"/>
          <w:color w:val="1E1E1E"/>
          <w:sz w:val="24"/>
          <w:szCs w:val="24"/>
          <w:shd w:val="clear" w:color="auto" w:fill="FFFFFF"/>
        </w:rPr>
        <w:t>social</w:t>
      </w:r>
      <w:proofErr w:type="gramEnd"/>
      <w:r w:rsidRPr="00880428">
        <w:rPr>
          <w:rFonts w:cstheme="minorHAnsi"/>
          <w:color w:val="1E1E1E"/>
          <w:sz w:val="24"/>
          <w:szCs w:val="24"/>
          <w:shd w:val="clear" w:color="auto" w:fill="FFFFFF"/>
        </w:rPr>
        <w:t xml:space="preserve"> and cultural rights that all children </w:t>
      </w:r>
      <w:r>
        <w:rPr>
          <w:rFonts w:cstheme="minorHAnsi"/>
          <w:color w:val="1E1E1E"/>
          <w:sz w:val="24"/>
          <w:szCs w:val="24"/>
          <w:shd w:val="clear" w:color="auto" w:fill="FFFFFF"/>
        </w:rPr>
        <w:t>everywhere a</w:t>
      </w:r>
      <w:r w:rsidRPr="00880428">
        <w:rPr>
          <w:rFonts w:cstheme="minorHAnsi"/>
          <w:color w:val="1E1E1E"/>
          <w:sz w:val="24"/>
          <w:szCs w:val="24"/>
          <w:shd w:val="clear" w:color="auto" w:fill="FFFFFF"/>
        </w:rPr>
        <w:t xml:space="preserve">re entitled to. </w:t>
      </w:r>
      <w:r>
        <w:rPr>
          <w:rFonts w:cstheme="minorHAnsi"/>
          <w:color w:val="1E1E1E"/>
          <w:sz w:val="24"/>
          <w:szCs w:val="24"/>
          <w:shd w:val="clear" w:color="auto" w:fill="FFFFFF"/>
        </w:rPr>
        <w:t xml:space="preserve"> The Convention recognises the family unit as the natural environment for the growth and well-being of all its members and especially children: the convention provides clear parameters to member states about how they should protect and assist all families to stay safe and healthy together within an atmosphere of happiness, love &amp; understanding.  </w:t>
      </w:r>
    </w:p>
    <w:p w14:paraId="32E5AA8E" w14:textId="3A4D6FCF" w:rsidR="00077F04" w:rsidRPr="00880428" w:rsidRDefault="00077F04" w:rsidP="00077F04">
      <w:pPr>
        <w:rPr>
          <w:color w:val="1E1E1E"/>
          <w:sz w:val="24"/>
          <w:szCs w:val="24"/>
          <w:shd w:val="clear" w:color="auto" w:fill="FFFFFF"/>
        </w:rPr>
      </w:pPr>
      <w:r w:rsidRPr="08073D56">
        <w:rPr>
          <w:color w:val="1E1E1E"/>
          <w:sz w:val="24"/>
          <w:szCs w:val="24"/>
          <w:shd w:val="clear" w:color="auto" w:fill="FFFFFF"/>
        </w:rPr>
        <w:t xml:space="preserve">Articles </w:t>
      </w:r>
      <w:r w:rsidR="73872518" w:rsidRPr="08073D56">
        <w:rPr>
          <w:color w:val="1E1E1E"/>
          <w:sz w:val="24"/>
          <w:szCs w:val="24"/>
          <w:shd w:val="clear" w:color="auto" w:fill="FFFFFF"/>
        </w:rPr>
        <w:t xml:space="preserve">two, </w:t>
      </w:r>
      <w:r w:rsidRPr="08073D56">
        <w:rPr>
          <w:color w:val="1E1E1E"/>
          <w:sz w:val="24"/>
          <w:szCs w:val="24"/>
          <w:shd w:val="clear" w:color="auto" w:fill="FFFFFF"/>
        </w:rPr>
        <w:t xml:space="preserve">three, twelve, </w:t>
      </w:r>
      <w:r w:rsidR="00DB7946" w:rsidRPr="08073D56">
        <w:rPr>
          <w:color w:val="1E1E1E"/>
          <w:sz w:val="24"/>
          <w:szCs w:val="24"/>
          <w:shd w:val="clear" w:color="auto" w:fill="FFFFFF"/>
        </w:rPr>
        <w:t>twenty-four</w:t>
      </w:r>
      <w:r w:rsidRPr="08073D56">
        <w:rPr>
          <w:color w:val="1E1E1E"/>
          <w:sz w:val="24"/>
          <w:szCs w:val="24"/>
          <w:shd w:val="clear" w:color="auto" w:fill="FFFFFF"/>
        </w:rPr>
        <w:t xml:space="preserve">, </w:t>
      </w:r>
      <w:proofErr w:type="gramStart"/>
      <w:r w:rsidRPr="08073D56">
        <w:rPr>
          <w:color w:val="1E1E1E"/>
          <w:sz w:val="24"/>
          <w:szCs w:val="24"/>
          <w:shd w:val="clear" w:color="auto" w:fill="FFFFFF"/>
        </w:rPr>
        <w:t>twenty six</w:t>
      </w:r>
      <w:proofErr w:type="gramEnd"/>
      <w:r w:rsidR="71BDBFBD" w:rsidRPr="08073D56">
        <w:rPr>
          <w:color w:val="1E1E1E"/>
          <w:sz w:val="24"/>
          <w:szCs w:val="24"/>
          <w:shd w:val="clear" w:color="auto" w:fill="FFFFFF"/>
        </w:rPr>
        <w:t>,</w:t>
      </w:r>
      <w:r w:rsidRPr="08073D56">
        <w:rPr>
          <w:color w:val="1E1E1E"/>
          <w:sz w:val="24"/>
          <w:szCs w:val="24"/>
          <w:shd w:val="clear" w:color="auto" w:fill="FFFFFF"/>
        </w:rPr>
        <w:t xml:space="preserve"> twenty seven </w:t>
      </w:r>
      <w:r w:rsidR="563312F2" w:rsidRPr="08073D56">
        <w:rPr>
          <w:color w:val="1E1E1E"/>
          <w:sz w:val="24"/>
          <w:szCs w:val="24"/>
          <w:shd w:val="clear" w:color="auto" w:fill="FFFFFF"/>
        </w:rPr>
        <w:t>and thirty nine</w:t>
      </w:r>
      <w:r w:rsidRPr="08073D56">
        <w:rPr>
          <w:color w:val="1E1E1E"/>
          <w:sz w:val="24"/>
          <w:szCs w:val="24"/>
          <w:shd w:val="clear" w:color="auto" w:fill="FFFFFF"/>
        </w:rPr>
        <w:t xml:space="preserve"> are particularly relevant to the delivery of this brief. </w:t>
      </w:r>
    </w:p>
    <w:p w14:paraId="7E768E29" w14:textId="7FC228AE" w:rsidR="0024406B" w:rsidRDefault="00A771FE" w:rsidP="007405DB">
      <w:pPr>
        <w:rPr>
          <w:rFonts w:cstheme="minorHAnsi"/>
          <w:color w:val="1E1E1E"/>
          <w:sz w:val="24"/>
          <w:szCs w:val="24"/>
          <w:u w:val="single"/>
          <w:shd w:val="clear" w:color="auto" w:fill="FFFFFF"/>
        </w:rPr>
      </w:pPr>
      <w:r w:rsidRPr="00A771FE">
        <w:rPr>
          <w:rFonts w:cstheme="minorHAnsi"/>
          <w:color w:val="1E1E1E"/>
          <w:sz w:val="24"/>
          <w:szCs w:val="24"/>
          <w:shd w:val="clear" w:color="auto" w:fill="FFFFFF"/>
        </w:rPr>
        <w:t>2.2</w:t>
      </w:r>
      <w:r>
        <w:rPr>
          <w:rFonts w:cstheme="minorHAnsi"/>
          <w:color w:val="1E1E1E"/>
          <w:sz w:val="24"/>
          <w:szCs w:val="24"/>
          <w:u w:val="single"/>
          <w:shd w:val="clear" w:color="auto" w:fill="FFFFFF"/>
        </w:rPr>
        <w:t xml:space="preserve"> </w:t>
      </w:r>
      <w:r w:rsidR="0024406B">
        <w:rPr>
          <w:rFonts w:cstheme="minorHAnsi"/>
          <w:color w:val="1E1E1E"/>
          <w:sz w:val="24"/>
          <w:szCs w:val="24"/>
          <w:u w:val="single"/>
          <w:shd w:val="clear" w:color="auto" w:fill="FFFFFF"/>
        </w:rPr>
        <w:t>Alternative Care Guidelines</w:t>
      </w:r>
      <w:r w:rsidR="0057351D">
        <w:rPr>
          <w:rFonts w:cstheme="minorHAnsi"/>
          <w:color w:val="1E1E1E"/>
          <w:sz w:val="24"/>
          <w:szCs w:val="24"/>
          <w:u w:val="single"/>
          <w:shd w:val="clear" w:color="auto" w:fill="FFFFFF"/>
        </w:rPr>
        <w:t xml:space="preserve">: </w:t>
      </w:r>
    </w:p>
    <w:p w14:paraId="50C377DE" w14:textId="77777777" w:rsidR="000A2875" w:rsidRPr="008B0B3D" w:rsidRDefault="000A2875" w:rsidP="000A2875">
      <w:pPr>
        <w:rPr>
          <w:sz w:val="24"/>
          <w:szCs w:val="24"/>
        </w:rPr>
      </w:pPr>
      <w:r w:rsidRPr="008B0B3D">
        <w:rPr>
          <w:sz w:val="24"/>
          <w:szCs w:val="24"/>
        </w:rPr>
        <w:lastRenderedPageBreak/>
        <w:t xml:space="preserve">The UN published the Guidelines in 2010 to support member states to reduce the number of children and young people who were being removed from their families.  Drawing upon the UNCRC, Section II of the guidelines rearticulates that the family unit is the natural environment to support the growth, wellbeing and protection of children and that member states </w:t>
      </w:r>
      <w:bookmarkStart w:id="0" w:name="_Int_EShvvNVy"/>
      <w:r w:rsidRPr="008B0B3D">
        <w:rPr>
          <w:sz w:val="24"/>
          <w:szCs w:val="24"/>
        </w:rPr>
        <w:t>have a duty to</w:t>
      </w:r>
      <w:bookmarkEnd w:id="0"/>
      <w:r w:rsidRPr="008B0B3D">
        <w:rPr>
          <w:sz w:val="24"/>
          <w:szCs w:val="24"/>
        </w:rPr>
        <w:t xml:space="preserve"> support parents in their caregiving role. </w:t>
      </w:r>
    </w:p>
    <w:p w14:paraId="75DA6253" w14:textId="77777777" w:rsidR="000A2875" w:rsidRPr="008B0B3D" w:rsidRDefault="000A2875" w:rsidP="000A2875">
      <w:pPr>
        <w:rPr>
          <w:sz w:val="24"/>
          <w:szCs w:val="24"/>
        </w:rPr>
      </w:pPr>
      <w:r w:rsidRPr="008B0B3D">
        <w:rPr>
          <w:sz w:val="24"/>
          <w:szCs w:val="24"/>
        </w:rPr>
        <w:t xml:space="preserve">Section IV contains a broad range of information and guidance about the policies and services which member states are expected to implement to (I) promote family care in its broadest sense (ii) prevent family separation (iii) promote family reintegration.  The approach described within the ensuing paragraphs focus upon family inclusive supports, including … </w:t>
      </w:r>
    </w:p>
    <w:p w14:paraId="55FB12D2" w14:textId="77777777" w:rsidR="000A2875" w:rsidRPr="008B0B3D" w:rsidRDefault="000A2875" w:rsidP="002D464B">
      <w:pPr>
        <w:pStyle w:val="ListParagraph"/>
        <w:numPr>
          <w:ilvl w:val="0"/>
          <w:numId w:val="32"/>
        </w:numPr>
        <w:spacing w:before="0" w:beforeAutospacing="0" w:after="160" w:afterAutospacing="0" w:line="257" w:lineRule="auto"/>
        <w:ind w:left="1037" w:hanging="357"/>
        <w:rPr>
          <w:sz w:val="24"/>
          <w:szCs w:val="24"/>
        </w:rPr>
      </w:pPr>
      <w:r w:rsidRPr="008B0B3D">
        <w:rPr>
          <w:sz w:val="24"/>
          <w:szCs w:val="24"/>
        </w:rPr>
        <w:t xml:space="preserve">Family strengthening services </w:t>
      </w:r>
    </w:p>
    <w:p w14:paraId="1C0DE81E" w14:textId="77777777" w:rsidR="000A2875" w:rsidRPr="008B0B3D" w:rsidRDefault="000A2875" w:rsidP="002D464B">
      <w:pPr>
        <w:pStyle w:val="ListParagraph"/>
        <w:numPr>
          <w:ilvl w:val="0"/>
          <w:numId w:val="32"/>
        </w:numPr>
        <w:spacing w:before="0" w:beforeAutospacing="0" w:after="160" w:afterAutospacing="0" w:line="257" w:lineRule="auto"/>
        <w:ind w:left="1037" w:hanging="357"/>
        <w:rPr>
          <w:sz w:val="24"/>
          <w:szCs w:val="24"/>
        </w:rPr>
      </w:pPr>
      <w:r w:rsidRPr="008B0B3D">
        <w:rPr>
          <w:sz w:val="24"/>
          <w:szCs w:val="24"/>
        </w:rPr>
        <w:t xml:space="preserve">Parenting courses and services </w:t>
      </w:r>
    </w:p>
    <w:p w14:paraId="5C8E9AF7" w14:textId="77777777" w:rsidR="000A2875" w:rsidRPr="008B0B3D" w:rsidRDefault="000A2875" w:rsidP="002D464B">
      <w:pPr>
        <w:pStyle w:val="ListParagraph"/>
        <w:numPr>
          <w:ilvl w:val="0"/>
          <w:numId w:val="32"/>
        </w:numPr>
        <w:spacing w:before="0" w:beforeAutospacing="0" w:after="160" w:afterAutospacing="0" w:line="257" w:lineRule="auto"/>
        <w:ind w:left="1037" w:hanging="357"/>
        <w:rPr>
          <w:sz w:val="24"/>
          <w:szCs w:val="24"/>
        </w:rPr>
      </w:pPr>
      <w:r w:rsidRPr="008B0B3D">
        <w:rPr>
          <w:sz w:val="24"/>
          <w:szCs w:val="24"/>
        </w:rPr>
        <w:t xml:space="preserve">Promotion of positive parent-child relationships </w:t>
      </w:r>
    </w:p>
    <w:p w14:paraId="65DBEE4A" w14:textId="77777777" w:rsidR="000A2875" w:rsidRPr="008B0B3D" w:rsidRDefault="000A2875" w:rsidP="002D464B">
      <w:pPr>
        <w:pStyle w:val="ListParagraph"/>
        <w:numPr>
          <w:ilvl w:val="0"/>
          <w:numId w:val="32"/>
        </w:numPr>
        <w:spacing w:before="0" w:beforeAutospacing="0" w:after="160" w:afterAutospacing="0" w:line="257" w:lineRule="auto"/>
        <w:ind w:left="1037" w:hanging="357"/>
        <w:rPr>
          <w:sz w:val="24"/>
          <w:szCs w:val="24"/>
        </w:rPr>
      </w:pPr>
      <w:r w:rsidRPr="008B0B3D">
        <w:rPr>
          <w:sz w:val="24"/>
          <w:szCs w:val="24"/>
        </w:rPr>
        <w:t xml:space="preserve">Family support techniques which include one to one home visits and groupwork with other families. </w:t>
      </w:r>
    </w:p>
    <w:p w14:paraId="252862E9" w14:textId="78F07329" w:rsidR="00ED7F76" w:rsidRDefault="00D647C1" w:rsidP="007405DB">
      <w:pPr>
        <w:rPr>
          <w:rFonts w:cstheme="minorHAnsi"/>
          <w:color w:val="1E1E1E"/>
          <w:sz w:val="24"/>
          <w:szCs w:val="24"/>
          <w:u w:val="single"/>
          <w:shd w:val="clear" w:color="auto" w:fill="FFFFFF"/>
        </w:rPr>
      </w:pPr>
      <w:r w:rsidRPr="00880428">
        <w:rPr>
          <w:rFonts w:cstheme="minorHAnsi"/>
          <w:color w:val="1E1E1E"/>
          <w:sz w:val="24"/>
          <w:szCs w:val="24"/>
          <w:shd w:val="clear" w:color="auto" w:fill="FFFFFF"/>
        </w:rPr>
        <w:t>2.</w:t>
      </w:r>
      <w:r w:rsidR="00A771FE">
        <w:rPr>
          <w:rFonts w:cstheme="minorHAnsi"/>
          <w:color w:val="1E1E1E"/>
          <w:sz w:val="24"/>
          <w:szCs w:val="24"/>
          <w:shd w:val="clear" w:color="auto" w:fill="FFFFFF"/>
        </w:rPr>
        <w:t>3</w:t>
      </w:r>
      <w:r w:rsidRPr="00880428">
        <w:rPr>
          <w:rFonts w:cstheme="minorHAnsi"/>
          <w:color w:val="1E1E1E"/>
          <w:sz w:val="24"/>
          <w:szCs w:val="24"/>
          <w:u w:val="single"/>
          <w:shd w:val="clear" w:color="auto" w:fill="FFFFFF"/>
        </w:rPr>
        <w:t xml:space="preserve"> </w:t>
      </w:r>
      <w:r w:rsidR="009313ED" w:rsidRPr="00880428">
        <w:rPr>
          <w:rFonts w:cstheme="minorHAnsi"/>
          <w:color w:val="1E1E1E"/>
          <w:sz w:val="24"/>
          <w:szCs w:val="24"/>
          <w:u w:val="single"/>
          <w:shd w:val="clear" w:color="auto" w:fill="FFFFFF"/>
        </w:rPr>
        <w:t xml:space="preserve">Children &amp; Young People Scotland Act (2014): </w:t>
      </w:r>
    </w:p>
    <w:p w14:paraId="6EB8C152" w14:textId="77777777" w:rsidR="009D0668" w:rsidRPr="009D0668" w:rsidRDefault="009D0668" w:rsidP="009D0668">
      <w:pPr>
        <w:rPr>
          <w:sz w:val="24"/>
          <w:szCs w:val="24"/>
        </w:rPr>
      </w:pPr>
      <w:r w:rsidRPr="009D0668">
        <w:rPr>
          <w:sz w:val="24"/>
          <w:szCs w:val="24"/>
        </w:rPr>
        <w:t xml:space="preserve">The Children &amp; Young People Scotland Act (2014) is a key part of the Scottish Government’s strategy to make Scotland the best place in the world to grow up and is underpinned by the UNCRC, the Alternative Care Guidelines and GIRFEC National Practice Model. Part 12 of the Act places a duty on Local Authorities to provide services for Children who are at risk of becoming looked after and stipulates that this must include support services for parents in their care giving role. Part 18 of the Act incorporates the definition of wellbeing established within GIRFEC (SHANARRI) onto a statutory footing.   </w:t>
      </w:r>
    </w:p>
    <w:p w14:paraId="1229F934" w14:textId="5A33AC9F" w:rsidR="0028142A" w:rsidRPr="00880428" w:rsidRDefault="00D647C1" w:rsidP="007405DB">
      <w:pPr>
        <w:rPr>
          <w:rFonts w:cstheme="minorHAnsi"/>
          <w:color w:val="1E1E1E"/>
          <w:sz w:val="24"/>
          <w:szCs w:val="24"/>
          <w:u w:val="single"/>
          <w:shd w:val="clear" w:color="auto" w:fill="FFFFFF"/>
        </w:rPr>
      </w:pPr>
      <w:r w:rsidRPr="00880428">
        <w:rPr>
          <w:rFonts w:cstheme="minorHAnsi"/>
          <w:color w:val="1E1E1E"/>
          <w:sz w:val="24"/>
          <w:szCs w:val="24"/>
          <w:shd w:val="clear" w:color="auto" w:fill="FFFFFF"/>
        </w:rPr>
        <w:t>2.</w:t>
      </w:r>
      <w:r w:rsidR="00A771FE">
        <w:rPr>
          <w:rFonts w:cstheme="minorHAnsi"/>
          <w:color w:val="1E1E1E"/>
          <w:sz w:val="24"/>
          <w:szCs w:val="24"/>
          <w:shd w:val="clear" w:color="auto" w:fill="FFFFFF"/>
        </w:rPr>
        <w:t>4</w:t>
      </w:r>
      <w:r w:rsidRPr="00880428">
        <w:rPr>
          <w:rFonts w:cstheme="minorHAnsi"/>
          <w:color w:val="1E1E1E"/>
          <w:sz w:val="24"/>
          <w:szCs w:val="24"/>
          <w:u w:val="single"/>
          <w:shd w:val="clear" w:color="auto" w:fill="FFFFFF"/>
        </w:rPr>
        <w:t xml:space="preserve"> </w:t>
      </w:r>
      <w:r w:rsidR="0028142A" w:rsidRPr="00880428">
        <w:rPr>
          <w:rFonts w:cstheme="minorHAnsi"/>
          <w:color w:val="1E1E1E"/>
          <w:sz w:val="24"/>
          <w:szCs w:val="24"/>
          <w:u w:val="single"/>
          <w:shd w:val="clear" w:color="auto" w:fill="FFFFFF"/>
        </w:rPr>
        <w:t>Getting it Right for Every Child</w:t>
      </w:r>
      <w:r w:rsidR="000129C4" w:rsidRPr="00880428">
        <w:rPr>
          <w:rFonts w:cstheme="minorHAnsi"/>
          <w:color w:val="1E1E1E"/>
          <w:sz w:val="24"/>
          <w:szCs w:val="24"/>
          <w:u w:val="single"/>
          <w:shd w:val="clear" w:color="auto" w:fill="FFFFFF"/>
        </w:rPr>
        <w:t xml:space="preserve"> (GIRFEC)</w:t>
      </w:r>
      <w:r w:rsidR="0028142A" w:rsidRPr="00880428">
        <w:rPr>
          <w:rFonts w:cstheme="minorHAnsi"/>
          <w:color w:val="1E1E1E"/>
          <w:sz w:val="24"/>
          <w:szCs w:val="24"/>
          <w:u w:val="single"/>
          <w:shd w:val="clear" w:color="auto" w:fill="FFFFFF"/>
        </w:rPr>
        <w:t xml:space="preserve">: </w:t>
      </w:r>
    </w:p>
    <w:p w14:paraId="0F1921D4" w14:textId="4B9D3B5B" w:rsidR="009D0668" w:rsidRDefault="00D829EE">
      <w:pPr>
        <w:rPr>
          <w:rFonts w:cstheme="minorHAnsi"/>
          <w:sz w:val="24"/>
          <w:szCs w:val="24"/>
        </w:rPr>
      </w:pPr>
      <w:r w:rsidRPr="00D829EE">
        <w:rPr>
          <w:sz w:val="24"/>
          <w:szCs w:val="24"/>
        </w:rPr>
        <w:t xml:space="preserve">GIRFEC is The Scottish Government’s National Practice Framework designed to support the ‘wellbeing’ of children and young people within the family unit.  GIRFEC contains a definition of Well-Being as Shared, Healthy, Achieving, Nurtured, Active, Respected, Responsible and Included.  The Framework provides services and practitioners with a shared language for assessing, </w:t>
      </w:r>
      <w:proofErr w:type="gramStart"/>
      <w:r w:rsidRPr="00D829EE">
        <w:rPr>
          <w:sz w:val="24"/>
          <w:szCs w:val="24"/>
        </w:rPr>
        <w:t>promoting</w:t>
      </w:r>
      <w:proofErr w:type="gramEnd"/>
      <w:r w:rsidRPr="00D829EE">
        <w:rPr>
          <w:sz w:val="24"/>
          <w:szCs w:val="24"/>
        </w:rPr>
        <w:t xml:space="preserve"> and safeguarding the wellbeing of children &amp; young people against these eight indicators. </w:t>
      </w:r>
    </w:p>
    <w:p w14:paraId="375CD38B" w14:textId="4C98704D" w:rsidR="00C16ED1" w:rsidRPr="00880428" w:rsidRDefault="00624D97">
      <w:pPr>
        <w:rPr>
          <w:rFonts w:cstheme="minorHAnsi"/>
          <w:sz w:val="24"/>
          <w:szCs w:val="24"/>
          <w:u w:val="single"/>
        </w:rPr>
      </w:pPr>
      <w:r>
        <w:rPr>
          <w:rFonts w:cstheme="minorHAnsi"/>
          <w:sz w:val="24"/>
          <w:szCs w:val="24"/>
        </w:rPr>
        <w:t>2</w:t>
      </w:r>
      <w:r w:rsidR="00D647C1" w:rsidRPr="00880428">
        <w:rPr>
          <w:rFonts w:cstheme="minorHAnsi"/>
          <w:sz w:val="24"/>
          <w:szCs w:val="24"/>
        </w:rPr>
        <w:t>.</w:t>
      </w:r>
      <w:r w:rsidR="00AE6CDF">
        <w:rPr>
          <w:rFonts w:cstheme="minorHAnsi"/>
          <w:sz w:val="24"/>
          <w:szCs w:val="24"/>
        </w:rPr>
        <w:t>5</w:t>
      </w:r>
      <w:r w:rsidR="00D647C1" w:rsidRPr="00880428">
        <w:rPr>
          <w:rFonts w:cstheme="minorHAnsi"/>
          <w:sz w:val="24"/>
          <w:szCs w:val="24"/>
          <w:u w:val="single"/>
        </w:rPr>
        <w:t xml:space="preserve"> </w:t>
      </w:r>
      <w:r w:rsidR="00C16ED1" w:rsidRPr="00880428">
        <w:rPr>
          <w:rFonts w:cstheme="minorHAnsi"/>
          <w:sz w:val="24"/>
          <w:szCs w:val="24"/>
          <w:u w:val="single"/>
        </w:rPr>
        <w:t xml:space="preserve">The Promise: </w:t>
      </w:r>
    </w:p>
    <w:p w14:paraId="11FB3706" w14:textId="77777777" w:rsidR="004A62A7" w:rsidRDefault="0021079B">
      <w:pPr>
        <w:rPr>
          <w:rStyle w:val="normaltextrun"/>
          <w:rFonts w:cstheme="minorHAnsi"/>
          <w:sz w:val="24"/>
          <w:szCs w:val="24"/>
          <w:shd w:val="clear" w:color="auto" w:fill="FFFFFF"/>
        </w:rPr>
      </w:pPr>
      <w:r w:rsidRPr="00880428">
        <w:rPr>
          <w:rStyle w:val="normaltextrun"/>
          <w:rFonts w:cstheme="minorHAnsi"/>
          <w:sz w:val="24"/>
          <w:szCs w:val="24"/>
          <w:shd w:val="clear" w:color="auto" w:fill="FFFFFF"/>
        </w:rPr>
        <w:t xml:space="preserve">The Promise </w:t>
      </w:r>
      <w:r w:rsidR="00B356B1">
        <w:rPr>
          <w:rStyle w:val="normaltextrun"/>
          <w:rFonts w:cstheme="minorHAnsi"/>
          <w:sz w:val="24"/>
          <w:szCs w:val="24"/>
          <w:shd w:val="clear" w:color="auto" w:fill="FFFFFF"/>
        </w:rPr>
        <w:t xml:space="preserve">identifies Poverty as the main structural vulnerability which drives children, young </w:t>
      </w:r>
      <w:proofErr w:type="gramStart"/>
      <w:r w:rsidR="00B356B1">
        <w:rPr>
          <w:rStyle w:val="normaltextrun"/>
          <w:rFonts w:cstheme="minorHAnsi"/>
          <w:sz w:val="24"/>
          <w:szCs w:val="24"/>
          <w:shd w:val="clear" w:color="auto" w:fill="FFFFFF"/>
        </w:rPr>
        <w:t>people</w:t>
      </w:r>
      <w:proofErr w:type="gramEnd"/>
      <w:r w:rsidR="00B356B1">
        <w:rPr>
          <w:rStyle w:val="normaltextrun"/>
          <w:rFonts w:cstheme="minorHAnsi"/>
          <w:sz w:val="24"/>
          <w:szCs w:val="24"/>
          <w:shd w:val="clear" w:color="auto" w:fill="FFFFFF"/>
        </w:rPr>
        <w:t xml:space="preserve"> and families into the care system</w:t>
      </w:r>
      <w:r w:rsidR="005A497E">
        <w:rPr>
          <w:rStyle w:val="normaltextrun"/>
          <w:rFonts w:cstheme="minorHAnsi"/>
          <w:sz w:val="24"/>
          <w:szCs w:val="24"/>
          <w:shd w:val="clear" w:color="auto" w:fill="FFFFFF"/>
        </w:rPr>
        <w:t>, noting that children growing up in poverty are over</w:t>
      </w:r>
      <w:r w:rsidR="00565F99">
        <w:rPr>
          <w:rStyle w:val="normaltextrun"/>
          <w:rFonts w:cstheme="minorHAnsi"/>
          <w:sz w:val="24"/>
          <w:szCs w:val="24"/>
          <w:shd w:val="clear" w:color="auto" w:fill="FFFFFF"/>
        </w:rPr>
        <w:t>-</w:t>
      </w:r>
      <w:r w:rsidR="005A497E">
        <w:rPr>
          <w:rStyle w:val="normaltextrun"/>
          <w:rFonts w:cstheme="minorHAnsi"/>
          <w:sz w:val="24"/>
          <w:szCs w:val="24"/>
          <w:shd w:val="clear" w:color="auto" w:fill="FFFFFF"/>
        </w:rPr>
        <w:t xml:space="preserve">represented </w:t>
      </w:r>
      <w:r w:rsidR="00DE75A1">
        <w:rPr>
          <w:rStyle w:val="normaltextrun"/>
          <w:rFonts w:cstheme="minorHAnsi"/>
          <w:sz w:val="24"/>
          <w:szCs w:val="24"/>
          <w:shd w:val="clear" w:color="auto" w:fill="FFFFFF"/>
        </w:rPr>
        <w:t xml:space="preserve">on the child protection register and are more likely to be removed </w:t>
      </w:r>
      <w:r w:rsidR="00DE75A1">
        <w:rPr>
          <w:rStyle w:val="normaltextrun"/>
          <w:rFonts w:cstheme="minorHAnsi"/>
          <w:sz w:val="24"/>
          <w:szCs w:val="24"/>
          <w:shd w:val="clear" w:color="auto" w:fill="FFFFFF"/>
        </w:rPr>
        <w:lastRenderedPageBreak/>
        <w:t>from their families</w:t>
      </w:r>
      <w:r w:rsidR="0012663F">
        <w:rPr>
          <w:rStyle w:val="normaltextrun"/>
          <w:rFonts w:cstheme="minorHAnsi"/>
          <w:sz w:val="24"/>
          <w:szCs w:val="24"/>
          <w:shd w:val="clear" w:color="auto" w:fill="FFFFFF"/>
        </w:rPr>
        <w:t xml:space="preserve">.  </w:t>
      </w:r>
      <w:r w:rsidR="00497453">
        <w:rPr>
          <w:rStyle w:val="normaltextrun"/>
          <w:rFonts w:cstheme="minorHAnsi"/>
          <w:sz w:val="24"/>
          <w:szCs w:val="24"/>
          <w:shd w:val="clear" w:color="auto" w:fill="FFFFFF"/>
        </w:rPr>
        <w:t>A</w:t>
      </w:r>
      <w:r w:rsidR="00624D97">
        <w:rPr>
          <w:rStyle w:val="normaltextrun"/>
          <w:rFonts w:cstheme="minorHAnsi"/>
          <w:sz w:val="24"/>
          <w:szCs w:val="24"/>
          <w:shd w:val="clear" w:color="auto" w:fill="FFFFFF"/>
        </w:rPr>
        <w:t xml:space="preserve"> key feature</w:t>
      </w:r>
      <w:r w:rsidR="00497453">
        <w:rPr>
          <w:rStyle w:val="normaltextrun"/>
          <w:rFonts w:cstheme="minorHAnsi"/>
          <w:sz w:val="24"/>
          <w:szCs w:val="24"/>
          <w:shd w:val="clear" w:color="auto" w:fill="FFFFFF"/>
        </w:rPr>
        <w:t xml:space="preserve"> of the desired response is the provision of </w:t>
      </w:r>
      <w:r w:rsidR="00B94B83">
        <w:rPr>
          <w:rStyle w:val="normaltextrun"/>
          <w:rFonts w:cstheme="minorHAnsi"/>
          <w:sz w:val="24"/>
          <w:szCs w:val="24"/>
          <w:shd w:val="clear" w:color="auto" w:fill="FFFFFF"/>
        </w:rPr>
        <w:t xml:space="preserve">community embedded, family facing supports based upon </w:t>
      </w:r>
      <w:r w:rsidR="00565F99">
        <w:rPr>
          <w:rStyle w:val="normaltextrun"/>
          <w:rFonts w:cstheme="minorHAnsi"/>
          <w:sz w:val="24"/>
          <w:szCs w:val="24"/>
          <w:shd w:val="clear" w:color="auto" w:fill="FFFFFF"/>
        </w:rPr>
        <w:t xml:space="preserve">the 10 principles of whole family supports. </w:t>
      </w:r>
    </w:p>
    <w:p w14:paraId="2BDD1BD9" w14:textId="77777777" w:rsidR="00FD196D" w:rsidRDefault="004A62A7" w:rsidP="00FD196D">
      <w:pPr>
        <w:rPr>
          <w:rStyle w:val="eop"/>
          <w:rFonts w:cstheme="minorHAnsi"/>
          <w:sz w:val="24"/>
          <w:szCs w:val="24"/>
          <w:u w:val="single"/>
          <w:shd w:val="clear" w:color="auto" w:fill="FFFFFF"/>
        </w:rPr>
      </w:pPr>
      <w:r>
        <w:rPr>
          <w:rStyle w:val="normaltextrun"/>
          <w:rFonts w:cstheme="minorHAnsi"/>
          <w:sz w:val="24"/>
          <w:szCs w:val="24"/>
          <w:shd w:val="clear" w:color="auto" w:fill="FFFFFF"/>
        </w:rPr>
        <w:t xml:space="preserve">2.6 </w:t>
      </w:r>
      <w:r w:rsidR="00FD196D">
        <w:rPr>
          <w:rStyle w:val="eop"/>
          <w:rFonts w:cstheme="minorHAnsi"/>
          <w:sz w:val="24"/>
          <w:szCs w:val="24"/>
          <w:u w:val="single"/>
          <w:shd w:val="clear" w:color="auto" w:fill="FFFFFF"/>
        </w:rPr>
        <w:t xml:space="preserve">2.6 </w:t>
      </w:r>
      <w:proofErr w:type="spellStart"/>
      <w:r w:rsidR="00FD196D">
        <w:rPr>
          <w:rStyle w:val="eop"/>
          <w:rFonts w:cstheme="minorHAnsi"/>
          <w:sz w:val="24"/>
          <w:szCs w:val="24"/>
          <w:u w:val="single"/>
          <w:shd w:val="clear" w:color="auto" w:fill="FFFFFF"/>
        </w:rPr>
        <w:t>Routemap</w:t>
      </w:r>
      <w:proofErr w:type="spellEnd"/>
      <w:r w:rsidR="00FD196D">
        <w:rPr>
          <w:rStyle w:val="eop"/>
          <w:rFonts w:cstheme="minorHAnsi"/>
          <w:sz w:val="24"/>
          <w:szCs w:val="24"/>
          <w:u w:val="single"/>
          <w:shd w:val="clear" w:color="auto" w:fill="FFFFFF"/>
        </w:rPr>
        <w:t xml:space="preserve"> &amp; National Principles of Holistic Whole Family Support: </w:t>
      </w:r>
    </w:p>
    <w:p w14:paraId="5C8215FE" w14:textId="77777777" w:rsidR="00FD196D" w:rsidRDefault="00FD196D" w:rsidP="00FD196D">
      <w:pPr>
        <w:rPr>
          <w:rStyle w:val="eop"/>
          <w:rFonts w:cstheme="minorHAnsi"/>
          <w:sz w:val="24"/>
          <w:szCs w:val="24"/>
          <w:shd w:val="clear" w:color="auto" w:fill="FFFFFF"/>
        </w:rPr>
      </w:pPr>
      <w:r>
        <w:rPr>
          <w:rStyle w:val="eop"/>
          <w:rFonts w:cstheme="minorHAnsi"/>
          <w:sz w:val="24"/>
          <w:szCs w:val="24"/>
          <w:shd w:val="clear" w:color="auto" w:fill="FFFFFF"/>
        </w:rPr>
        <w:t xml:space="preserve">The Scottish Government established a national working group to take forward recommendations made within The Promise regarding Whole Family Supports.  The emerging </w:t>
      </w:r>
      <w:proofErr w:type="spellStart"/>
      <w:r>
        <w:rPr>
          <w:rStyle w:val="eop"/>
          <w:rFonts w:cstheme="minorHAnsi"/>
          <w:sz w:val="24"/>
          <w:szCs w:val="24"/>
          <w:shd w:val="clear" w:color="auto" w:fill="FFFFFF"/>
        </w:rPr>
        <w:t>Routemap</w:t>
      </w:r>
      <w:proofErr w:type="spellEnd"/>
      <w:r>
        <w:rPr>
          <w:rStyle w:val="eop"/>
          <w:rFonts w:cstheme="minorHAnsi"/>
          <w:sz w:val="24"/>
          <w:szCs w:val="24"/>
          <w:shd w:val="clear" w:color="auto" w:fill="FFFFFF"/>
        </w:rPr>
        <w:t xml:space="preserve"> contains high-level principles alongside actions for, and measures of success for local authorities and associated partners to draw upon.    The overarching vision contained within the document is that … </w:t>
      </w:r>
    </w:p>
    <w:p w14:paraId="05929A07" w14:textId="77777777" w:rsidR="00FD196D" w:rsidRPr="00CB7AC3" w:rsidRDefault="00FD196D" w:rsidP="00FD196D">
      <w:pPr>
        <w:ind w:left="720"/>
        <w:rPr>
          <w:rStyle w:val="eop"/>
          <w:rFonts w:cstheme="minorHAnsi"/>
          <w:i/>
          <w:iCs/>
          <w:sz w:val="24"/>
          <w:szCs w:val="24"/>
          <w:shd w:val="clear" w:color="auto" w:fill="FFFFFF"/>
        </w:rPr>
      </w:pPr>
      <w:r>
        <w:rPr>
          <w:rStyle w:val="eop"/>
          <w:rFonts w:cstheme="minorHAnsi"/>
          <w:i/>
          <w:iCs/>
          <w:sz w:val="24"/>
          <w:szCs w:val="24"/>
          <w:shd w:val="clear" w:color="auto" w:fill="FFFFFF"/>
        </w:rPr>
        <w:t xml:space="preserve">Every family that needs support gets the right support at the right time to fulfil children’s right to be raised in their own families, for as long as it is needed.  </w:t>
      </w:r>
    </w:p>
    <w:p w14:paraId="38F1B288" w14:textId="357A02F8" w:rsidR="00E016C6" w:rsidRDefault="00104836">
      <w:pPr>
        <w:rPr>
          <w:rStyle w:val="eop"/>
          <w:rFonts w:cstheme="minorHAnsi"/>
          <w:sz w:val="24"/>
          <w:szCs w:val="24"/>
          <w:u w:val="single"/>
          <w:shd w:val="clear" w:color="auto" w:fill="FFFFFF"/>
        </w:rPr>
      </w:pPr>
      <w:r>
        <w:rPr>
          <w:rStyle w:val="eop"/>
          <w:rFonts w:cstheme="minorHAnsi"/>
          <w:sz w:val="24"/>
          <w:szCs w:val="24"/>
          <w:shd w:val="clear" w:color="auto" w:fill="FFFFFF"/>
        </w:rPr>
        <w:t>2.</w:t>
      </w:r>
      <w:r w:rsidR="00FD196D">
        <w:rPr>
          <w:rStyle w:val="eop"/>
          <w:rFonts w:cstheme="minorHAnsi"/>
          <w:sz w:val="24"/>
          <w:szCs w:val="24"/>
          <w:shd w:val="clear" w:color="auto" w:fill="FFFFFF"/>
        </w:rPr>
        <w:t>7</w:t>
      </w:r>
      <w:r>
        <w:rPr>
          <w:rStyle w:val="eop"/>
          <w:rFonts w:cstheme="minorHAnsi"/>
          <w:sz w:val="24"/>
          <w:szCs w:val="24"/>
          <w:shd w:val="clear" w:color="auto" w:fill="FFFFFF"/>
        </w:rPr>
        <w:t xml:space="preserve"> </w:t>
      </w:r>
      <w:r>
        <w:rPr>
          <w:rStyle w:val="eop"/>
          <w:rFonts w:cstheme="minorHAnsi"/>
          <w:sz w:val="24"/>
          <w:szCs w:val="24"/>
          <w:u w:val="single"/>
          <w:shd w:val="clear" w:color="auto" w:fill="FFFFFF"/>
        </w:rPr>
        <w:t xml:space="preserve">Scottish Government Tackling Child Poverty Delivery Plan: </w:t>
      </w:r>
    </w:p>
    <w:p w14:paraId="10D80106" w14:textId="7C4445C1" w:rsidR="00104836" w:rsidRPr="00EF2C34" w:rsidRDefault="00EF2C34">
      <w:pPr>
        <w:rPr>
          <w:rStyle w:val="eop"/>
          <w:rFonts w:cstheme="minorHAnsi"/>
          <w:sz w:val="24"/>
          <w:szCs w:val="24"/>
          <w:shd w:val="clear" w:color="auto" w:fill="FFFFFF"/>
        </w:rPr>
      </w:pPr>
      <w:r>
        <w:rPr>
          <w:rStyle w:val="eop"/>
          <w:rFonts w:cstheme="minorHAnsi"/>
          <w:sz w:val="24"/>
          <w:szCs w:val="24"/>
          <w:shd w:val="clear" w:color="auto" w:fill="FFFFFF"/>
        </w:rPr>
        <w:t>The</w:t>
      </w:r>
      <w:r w:rsidR="00B6751C">
        <w:rPr>
          <w:rStyle w:val="eop"/>
          <w:rFonts w:cstheme="minorHAnsi"/>
          <w:sz w:val="24"/>
          <w:szCs w:val="24"/>
          <w:shd w:val="clear" w:color="auto" w:fill="FFFFFF"/>
        </w:rPr>
        <w:t xml:space="preserve"> Delivery Plan is strongly aligned to both the Promise and to GIRFEC.  It recognises that supporting families with their </w:t>
      </w:r>
      <w:proofErr w:type="spellStart"/>
      <w:r w:rsidR="00B6751C">
        <w:rPr>
          <w:rStyle w:val="eop"/>
          <w:rFonts w:cstheme="minorHAnsi"/>
          <w:sz w:val="24"/>
          <w:szCs w:val="24"/>
          <w:shd w:val="clear" w:color="auto" w:fill="FFFFFF"/>
        </w:rPr>
        <w:t>well being</w:t>
      </w:r>
      <w:proofErr w:type="spellEnd"/>
      <w:r w:rsidR="00B6751C">
        <w:rPr>
          <w:rStyle w:val="eop"/>
          <w:rFonts w:cstheme="minorHAnsi"/>
          <w:sz w:val="24"/>
          <w:szCs w:val="24"/>
          <w:shd w:val="clear" w:color="auto" w:fill="FFFFFF"/>
        </w:rPr>
        <w:t xml:space="preserve"> needs is an essential aspect of mitigating against the impact of Poverty.  The Delivery Plan</w:t>
      </w:r>
      <w:r w:rsidR="00FA74F0">
        <w:rPr>
          <w:rStyle w:val="eop"/>
          <w:rFonts w:cstheme="minorHAnsi"/>
          <w:sz w:val="24"/>
          <w:szCs w:val="24"/>
          <w:shd w:val="clear" w:color="auto" w:fill="FFFFFF"/>
        </w:rPr>
        <w:t xml:space="preserve"> commits to GIRFEC as the Framework for the assessment of need and </w:t>
      </w:r>
      <w:r w:rsidR="00216853">
        <w:rPr>
          <w:rStyle w:val="eop"/>
          <w:rFonts w:cstheme="minorHAnsi"/>
          <w:sz w:val="24"/>
          <w:szCs w:val="24"/>
          <w:shd w:val="clear" w:color="auto" w:fill="FFFFFF"/>
        </w:rPr>
        <w:t xml:space="preserve">support planning and commits to the principles of Whole Family Supports established within the Promise as a means of supporting well-being. </w:t>
      </w:r>
    </w:p>
    <w:p w14:paraId="1AA8EFA2" w14:textId="78667C3C" w:rsidR="000C0901" w:rsidRDefault="00D647C1">
      <w:pPr>
        <w:rPr>
          <w:rFonts w:cstheme="minorHAnsi"/>
          <w:sz w:val="24"/>
          <w:szCs w:val="24"/>
          <w:u w:val="single"/>
        </w:rPr>
      </w:pPr>
      <w:r w:rsidRPr="00880428">
        <w:rPr>
          <w:rFonts w:cstheme="minorHAnsi"/>
          <w:sz w:val="24"/>
          <w:szCs w:val="24"/>
        </w:rPr>
        <w:t>2.</w:t>
      </w:r>
      <w:r w:rsidR="00FD196D">
        <w:rPr>
          <w:rFonts w:cstheme="minorHAnsi"/>
          <w:sz w:val="24"/>
          <w:szCs w:val="24"/>
        </w:rPr>
        <w:t>8</w:t>
      </w:r>
      <w:r w:rsidRPr="00880428">
        <w:rPr>
          <w:rFonts w:cstheme="minorHAnsi"/>
          <w:sz w:val="24"/>
          <w:szCs w:val="24"/>
          <w:u w:val="single"/>
        </w:rPr>
        <w:t xml:space="preserve"> </w:t>
      </w:r>
      <w:r w:rsidR="000C0901" w:rsidRPr="00880428">
        <w:rPr>
          <w:rFonts w:cstheme="minorHAnsi"/>
          <w:sz w:val="24"/>
          <w:szCs w:val="24"/>
          <w:u w:val="single"/>
        </w:rPr>
        <w:t>Children Services Plan 202</w:t>
      </w:r>
      <w:r w:rsidR="00576A69">
        <w:rPr>
          <w:rFonts w:cstheme="minorHAnsi"/>
          <w:sz w:val="24"/>
          <w:szCs w:val="24"/>
          <w:u w:val="single"/>
        </w:rPr>
        <w:t>3</w:t>
      </w:r>
      <w:r w:rsidR="000C0901" w:rsidRPr="00880428">
        <w:rPr>
          <w:rFonts w:cstheme="minorHAnsi"/>
          <w:sz w:val="24"/>
          <w:szCs w:val="24"/>
          <w:u w:val="single"/>
        </w:rPr>
        <w:t>-2</w:t>
      </w:r>
      <w:r w:rsidR="00576A69">
        <w:rPr>
          <w:rFonts w:cstheme="minorHAnsi"/>
          <w:sz w:val="24"/>
          <w:szCs w:val="24"/>
          <w:u w:val="single"/>
        </w:rPr>
        <w:t>6</w:t>
      </w:r>
      <w:r w:rsidR="0009792E" w:rsidRPr="00880428">
        <w:rPr>
          <w:rFonts w:cstheme="minorHAnsi"/>
          <w:sz w:val="24"/>
          <w:szCs w:val="24"/>
          <w:u w:val="single"/>
        </w:rPr>
        <w:t>:</w:t>
      </w:r>
    </w:p>
    <w:p w14:paraId="10DFCE9A" w14:textId="19525BDD" w:rsidR="00F8397A" w:rsidRDefault="00F8397A" w:rsidP="00F8397A">
      <w:pPr>
        <w:rPr>
          <w:sz w:val="24"/>
          <w:szCs w:val="24"/>
        </w:rPr>
      </w:pPr>
      <w:r w:rsidRPr="00F8397A">
        <w:rPr>
          <w:sz w:val="24"/>
          <w:szCs w:val="24"/>
        </w:rPr>
        <w:t>The Children’s Services Plan confirms Fife Council’s ambition to make Fife ‘</w:t>
      </w:r>
      <w:r w:rsidRPr="00F8397A">
        <w:rPr>
          <w:i/>
          <w:iCs/>
          <w:sz w:val="24"/>
          <w:szCs w:val="24"/>
        </w:rPr>
        <w:t xml:space="preserve">a place where every young person </w:t>
      </w:r>
      <w:proofErr w:type="gramStart"/>
      <w:r w:rsidRPr="00F8397A">
        <w:rPr>
          <w:i/>
          <w:iCs/>
          <w:sz w:val="24"/>
          <w:szCs w:val="24"/>
        </w:rPr>
        <w:t>matters’</w:t>
      </w:r>
      <w:proofErr w:type="gramEnd"/>
      <w:r w:rsidRPr="00F8397A">
        <w:rPr>
          <w:i/>
          <w:iCs/>
          <w:sz w:val="24"/>
          <w:szCs w:val="24"/>
        </w:rPr>
        <w:t xml:space="preserve">.  </w:t>
      </w:r>
      <w:r w:rsidRPr="00F8397A">
        <w:rPr>
          <w:sz w:val="24"/>
          <w:szCs w:val="24"/>
        </w:rPr>
        <w:t>Informed by the UNCRC, GIRFEC &amp; The Promise, the plan contains f</w:t>
      </w:r>
      <w:r w:rsidR="00576A69">
        <w:rPr>
          <w:sz w:val="24"/>
          <w:szCs w:val="24"/>
        </w:rPr>
        <w:t>ive</w:t>
      </w:r>
      <w:r w:rsidRPr="00F8397A">
        <w:rPr>
          <w:sz w:val="24"/>
          <w:szCs w:val="24"/>
        </w:rPr>
        <w:t xml:space="preserve"> high level </w:t>
      </w:r>
      <w:r w:rsidR="00074B8E">
        <w:rPr>
          <w:sz w:val="24"/>
          <w:szCs w:val="24"/>
        </w:rPr>
        <w:t xml:space="preserve">improvement </w:t>
      </w:r>
      <w:r w:rsidRPr="00F8397A">
        <w:rPr>
          <w:sz w:val="24"/>
          <w:szCs w:val="24"/>
        </w:rPr>
        <w:t xml:space="preserve">priorities which are … </w:t>
      </w:r>
    </w:p>
    <w:p w14:paraId="0A64DEED" w14:textId="05DE9A1F" w:rsidR="00576A69" w:rsidRDefault="00074B8E" w:rsidP="00576A69">
      <w:pPr>
        <w:pStyle w:val="ListParagraph"/>
        <w:numPr>
          <w:ilvl w:val="0"/>
          <w:numId w:val="33"/>
        </w:numPr>
        <w:rPr>
          <w:sz w:val="24"/>
          <w:szCs w:val="24"/>
        </w:rPr>
      </w:pPr>
      <w:r>
        <w:rPr>
          <w:sz w:val="24"/>
          <w:szCs w:val="24"/>
        </w:rPr>
        <w:t xml:space="preserve">Health &amp; Well-Being </w:t>
      </w:r>
    </w:p>
    <w:p w14:paraId="5FC7E642" w14:textId="09A509BE" w:rsidR="00074B8E" w:rsidRDefault="00074B8E" w:rsidP="00576A69">
      <w:pPr>
        <w:pStyle w:val="ListParagraph"/>
        <w:numPr>
          <w:ilvl w:val="0"/>
          <w:numId w:val="33"/>
        </w:numPr>
        <w:rPr>
          <w:sz w:val="24"/>
          <w:szCs w:val="24"/>
        </w:rPr>
      </w:pPr>
      <w:r>
        <w:rPr>
          <w:sz w:val="24"/>
          <w:szCs w:val="24"/>
        </w:rPr>
        <w:t xml:space="preserve">Children’s Rights </w:t>
      </w:r>
    </w:p>
    <w:p w14:paraId="350741FF" w14:textId="50D912B2" w:rsidR="00074B8E" w:rsidRDefault="001F1AF3" w:rsidP="00576A69">
      <w:pPr>
        <w:pStyle w:val="ListParagraph"/>
        <w:numPr>
          <w:ilvl w:val="0"/>
          <w:numId w:val="33"/>
        </w:numPr>
        <w:rPr>
          <w:sz w:val="24"/>
          <w:szCs w:val="24"/>
        </w:rPr>
      </w:pPr>
      <w:r>
        <w:rPr>
          <w:sz w:val="24"/>
          <w:szCs w:val="24"/>
        </w:rPr>
        <w:t xml:space="preserve">Equity &amp; Equality </w:t>
      </w:r>
    </w:p>
    <w:p w14:paraId="04E1AAF5" w14:textId="5E6D09BD" w:rsidR="001F1AF3" w:rsidRDefault="001F1AF3" w:rsidP="00576A69">
      <w:pPr>
        <w:pStyle w:val="ListParagraph"/>
        <w:numPr>
          <w:ilvl w:val="0"/>
          <w:numId w:val="33"/>
        </w:numPr>
        <w:rPr>
          <w:sz w:val="24"/>
          <w:szCs w:val="24"/>
        </w:rPr>
      </w:pPr>
      <w:r>
        <w:rPr>
          <w:sz w:val="24"/>
          <w:szCs w:val="24"/>
        </w:rPr>
        <w:t xml:space="preserve">Supporting Families </w:t>
      </w:r>
    </w:p>
    <w:p w14:paraId="70DB01CA" w14:textId="2EE1766F" w:rsidR="001F1AF3" w:rsidRPr="00576A69" w:rsidRDefault="00171D05" w:rsidP="00576A69">
      <w:pPr>
        <w:pStyle w:val="ListParagraph"/>
        <w:numPr>
          <w:ilvl w:val="0"/>
          <w:numId w:val="33"/>
        </w:numPr>
        <w:rPr>
          <w:sz w:val="24"/>
          <w:szCs w:val="24"/>
        </w:rPr>
      </w:pPr>
      <w:r>
        <w:rPr>
          <w:sz w:val="24"/>
          <w:szCs w:val="24"/>
        </w:rPr>
        <w:t xml:space="preserve">Our most vulnerable children &amp; young people </w:t>
      </w:r>
    </w:p>
    <w:p w14:paraId="74E061FC" w14:textId="77777777" w:rsidR="00F8397A" w:rsidRPr="00F8397A" w:rsidRDefault="00F8397A" w:rsidP="00F8397A">
      <w:pPr>
        <w:rPr>
          <w:sz w:val="24"/>
          <w:szCs w:val="24"/>
        </w:rPr>
      </w:pPr>
      <w:r w:rsidRPr="00F8397A">
        <w:rPr>
          <w:sz w:val="24"/>
          <w:szCs w:val="24"/>
        </w:rPr>
        <w:t xml:space="preserve">The plan contains high level commitments and actions to embed and achieve these priority areas. </w:t>
      </w:r>
    </w:p>
    <w:p w14:paraId="2515D64B" w14:textId="67CDA144" w:rsidR="00884B2F" w:rsidRDefault="002E4FAA" w:rsidP="002E4FAA">
      <w:pPr>
        <w:rPr>
          <w:rFonts w:cstheme="minorHAnsi"/>
          <w:sz w:val="24"/>
          <w:szCs w:val="24"/>
          <w:u w:val="single"/>
        </w:rPr>
      </w:pPr>
      <w:r>
        <w:rPr>
          <w:rFonts w:cstheme="minorHAnsi"/>
          <w:sz w:val="24"/>
          <w:szCs w:val="24"/>
        </w:rPr>
        <w:t>2.</w:t>
      </w:r>
      <w:r w:rsidR="00FD196D">
        <w:rPr>
          <w:rFonts w:cstheme="minorHAnsi"/>
          <w:sz w:val="24"/>
          <w:szCs w:val="24"/>
        </w:rPr>
        <w:t>9</w:t>
      </w:r>
      <w:r>
        <w:rPr>
          <w:rFonts w:cstheme="minorHAnsi"/>
          <w:sz w:val="24"/>
          <w:szCs w:val="24"/>
        </w:rPr>
        <w:t xml:space="preserve"> </w:t>
      </w:r>
      <w:r w:rsidR="00552ACF">
        <w:rPr>
          <w:rFonts w:cstheme="minorHAnsi"/>
          <w:sz w:val="24"/>
          <w:szCs w:val="24"/>
          <w:u w:val="single"/>
        </w:rPr>
        <w:t>Fife Child Poverty Action Report</w:t>
      </w:r>
    </w:p>
    <w:p w14:paraId="678C7F6F" w14:textId="77777777" w:rsidR="0072061B" w:rsidRDefault="0072061B" w:rsidP="002E4FAA">
      <w:pPr>
        <w:rPr>
          <w:rFonts w:cstheme="minorHAnsi"/>
          <w:sz w:val="24"/>
          <w:szCs w:val="24"/>
        </w:rPr>
      </w:pPr>
      <w:r>
        <w:rPr>
          <w:rFonts w:cstheme="minorHAnsi"/>
          <w:sz w:val="24"/>
          <w:szCs w:val="24"/>
        </w:rPr>
        <w:t xml:space="preserve">Fife’s Child Poverty Action Report establishes that the people most likely to be affected by poverty includes </w:t>
      </w:r>
    </w:p>
    <w:p w14:paraId="37E8B304" w14:textId="77777777" w:rsidR="0072061B" w:rsidRPr="00D02346" w:rsidRDefault="0072061B" w:rsidP="00CD6039">
      <w:pPr>
        <w:pStyle w:val="ListParagraph"/>
        <w:numPr>
          <w:ilvl w:val="0"/>
          <w:numId w:val="23"/>
        </w:numPr>
        <w:spacing w:before="0" w:beforeAutospacing="0" w:after="160" w:afterAutospacing="0"/>
        <w:ind w:left="1040"/>
        <w:rPr>
          <w:color w:val="000000" w:themeColor="text1"/>
          <w:sz w:val="24"/>
          <w:szCs w:val="24"/>
        </w:rPr>
      </w:pPr>
      <w:r w:rsidRPr="00D02346">
        <w:rPr>
          <w:color w:val="000000" w:themeColor="text1"/>
          <w:sz w:val="24"/>
          <w:szCs w:val="24"/>
        </w:rPr>
        <w:t xml:space="preserve">lone parent families, </w:t>
      </w:r>
    </w:p>
    <w:p w14:paraId="7528739F" w14:textId="77777777" w:rsidR="0072061B" w:rsidRPr="00D02346" w:rsidRDefault="0072061B" w:rsidP="00CD6039">
      <w:pPr>
        <w:pStyle w:val="ListParagraph"/>
        <w:numPr>
          <w:ilvl w:val="0"/>
          <w:numId w:val="23"/>
        </w:numPr>
        <w:spacing w:before="0" w:beforeAutospacing="0" w:after="160" w:afterAutospacing="0"/>
        <w:ind w:left="1040"/>
        <w:rPr>
          <w:color w:val="000000" w:themeColor="text1"/>
          <w:sz w:val="24"/>
          <w:szCs w:val="24"/>
        </w:rPr>
      </w:pPr>
      <w:r w:rsidRPr="00D02346">
        <w:rPr>
          <w:color w:val="000000" w:themeColor="text1"/>
          <w:sz w:val="24"/>
          <w:szCs w:val="24"/>
        </w:rPr>
        <w:t>families where the youngest child is aged under 1</w:t>
      </w:r>
    </w:p>
    <w:p w14:paraId="2BE88C6E" w14:textId="77777777" w:rsidR="0072061B" w:rsidRPr="00D02346" w:rsidRDefault="0072061B" w:rsidP="00CD6039">
      <w:pPr>
        <w:pStyle w:val="ListParagraph"/>
        <w:numPr>
          <w:ilvl w:val="0"/>
          <w:numId w:val="23"/>
        </w:numPr>
        <w:spacing w:before="0" w:beforeAutospacing="0" w:after="160" w:afterAutospacing="0"/>
        <w:ind w:left="1040"/>
        <w:rPr>
          <w:color w:val="000000" w:themeColor="text1"/>
          <w:sz w:val="24"/>
          <w:szCs w:val="24"/>
        </w:rPr>
      </w:pPr>
      <w:r w:rsidRPr="00D02346">
        <w:rPr>
          <w:color w:val="000000" w:themeColor="text1"/>
          <w:sz w:val="24"/>
          <w:szCs w:val="24"/>
        </w:rPr>
        <w:lastRenderedPageBreak/>
        <w:t xml:space="preserve">families where the mother is younger than 25, </w:t>
      </w:r>
    </w:p>
    <w:p w14:paraId="13602092" w14:textId="77777777" w:rsidR="0072061B" w:rsidRPr="00D02346" w:rsidRDefault="0072061B" w:rsidP="00CD6039">
      <w:pPr>
        <w:pStyle w:val="ListParagraph"/>
        <w:numPr>
          <w:ilvl w:val="0"/>
          <w:numId w:val="23"/>
        </w:numPr>
        <w:spacing w:before="0" w:beforeAutospacing="0" w:after="160" w:afterAutospacing="0"/>
        <w:ind w:left="1040"/>
        <w:rPr>
          <w:color w:val="000000" w:themeColor="text1"/>
          <w:sz w:val="24"/>
          <w:szCs w:val="24"/>
        </w:rPr>
      </w:pPr>
      <w:r w:rsidRPr="00D02346">
        <w:rPr>
          <w:color w:val="000000" w:themeColor="text1"/>
          <w:sz w:val="24"/>
          <w:szCs w:val="24"/>
        </w:rPr>
        <w:t xml:space="preserve">families with more than three children, </w:t>
      </w:r>
    </w:p>
    <w:p w14:paraId="0F5D4DF9" w14:textId="77777777" w:rsidR="0072061B" w:rsidRDefault="0072061B" w:rsidP="00CD6039">
      <w:pPr>
        <w:pStyle w:val="ListParagraph"/>
        <w:numPr>
          <w:ilvl w:val="0"/>
          <w:numId w:val="23"/>
        </w:numPr>
        <w:spacing w:before="0" w:beforeAutospacing="0" w:after="160" w:afterAutospacing="0"/>
        <w:ind w:left="1040"/>
        <w:rPr>
          <w:color w:val="000000" w:themeColor="text1"/>
          <w:sz w:val="24"/>
          <w:szCs w:val="24"/>
        </w:rPr>
      </w:pPr>
      <w:r w:rsidRPr="00D02346">
        <w:rPr>
          <w:color w:val="000000" w:themeColor="text1"/>
          <w:sz w:val="24"/>
          <w:szCs w:val="24"/>
        </w:rPr>
        <w:t>families with more than 1 of the experiences described above</w:t>
      </w:r>
    </w:p>
    <w:p w14:paraId="5D103719" w14:textId="77777777" w:rsidR="00E47717" w:rsidRPr="00D02346" w:rsidRDefault="00E47717" w:rsidP="00E47717">
      <w:pPr>
        <w:pStyle w:val="ListParagraph"/>
        <w:spacing w:before="0" w:beforeAutospacing="0" w:after="160" w:afterAutospacing="0"/>
        <w:ind w:left="1040"/>
        <w:rPr>
          <w:color w:val="000000" w:themeColor="text1"/>
          <w:sz w:val="24"/>
          <w:szCs w:val="24"/>
        </w:rPr>
      </w:pPr>
    </w:p>
    <w:p w14:paraId="466456EF" w14:textId="20590FAE" w:rsidR="000C0901" w:rsidRPr="00E47717" w:rsidRDefault="000C0901" w:rsidP="00E47717">
      <w:pPr>
        <w:pStyle w:val="ListParagraph"/>
        <w:numPr>
          <w:ilvl w:val="0"/>
          <w:numId w:val="5"/>
        </w:numPr>
        <w:rPr>
          <w:rFonts w:cstheme="minorHAnsi"/>
          <w:b/>
          <w:bCs/>
          <w:sz w:val="28"/>
          <w:szCs w:val="28"/>
        </w:rPr>
      </w:pPr>
      <w:r w:rsidRPr="00E47717">
        <w:rPr>
          <w:rFonts w:cstheme="minorHAnsi"/>
          <w:b/>
          <w:bCs/>
          <w:sz w:val="28"/>
          <w:szCs w:val="28"/>
        </w:rPr>
        <w:t xml:space="preserve">Service Model </w:t>
      </w:r>
    </w:p>
    <w:p w14:paraId="52F456A6" w14:textId="59D9A547" w:rsidR="00C6144E" w:rsidRPr="0009147E" w:rsidRDefault="00137486" w:rsidP="0064109D">
      <w:pPr>
        <w:pStyle w:val="ListParagraph"/>
        <w:numPr>
          <w:ilvl w:val="1"/>
          <w:numId w:val="5"/>
        </w:numPr>
        <w:jc w:val="both"/>
        <w:rPr>
          <w:rFonts w:cstheme="minorHAnsi"/>
          <w:sz w:val="24"/>
          <w:szCs w:val="24"/>
          <w:lang w:val="en"/>
        </w:rPr>
      </w:pPr>
      <w:r w:rsidRPr="0009147E">
        <w:rPr>
          <w:rFonts w:cstheme="minorHAnsi"/>
          <w:sz w:val="24"/>
          <w:szCs w:val="24"/>
          <w:lang w:val="en"/>
        </w:rPr>
        <w:t>The Service Model should be</w:t>
      </w:r>
      <w:r w:rsidR="00C6144E" w:rsidRPr="0009147E">
        <w:rPr>
          <w:rFonts w:cstheme="minorHAnsi"/>
          <w:sz w:val="24"/>
          <w:szCs w:val="24"/>
          <w:lang w:val="en"/>
        </w:rPr>
        <w:t xml:space="preserve"> </w:t>
      </w:r>
      <w:r w:rsidR="00FE5BE8" w:rsidRPr="0009147E">
        <w:rPr>
          <w:rFonts w:cstheme="minorHAnsi"/>
          <w:sz w:val="24"/>
          <w:szCs w:val="24"/>
          <w:lang w:val="en"/>
        </w:rPr>
        <w:t>cognizant</w:t>
      </w:r>
      <w:r w:rsidR="00C6144E" w:rsidRPr="0009147E">
        <w:rPr>
          <w:rFonts w:cstheme="minorHAnsi"/>
          <w:sz w:val="24"/>
          <w:szCs w:val="24"/>
          <w:lang w:val="en"/>
        </w:rPr>
        <w:t xml:space="preserve"> of recent policy, </w:t>
      </w:r>
      <w:proofErr w:type="gramStart"/>
      <w:r w:rsidR="00C6144E" w:rsidRPr="0009147E">
        <w:rPr>
          <w:rFonts w:cstheme="minorHAnsi"/>
          <w:sz w:val="24"/>
          <w:szCs w:val="24"/>
          <w:lang w:val="en"/>
        </w:rPr>
        <w:t>research</w:t>
      </w:r>
      <w:proofErr w:type="gramEnd"/>
      <w:r w:rsidR="00C6144E" w:rsidRPr="0009147E">
        <w:rPr>
          <w:rFonts w:cstheme="minorHAnsi"/>
          <w:sz w:val="24"/>
          <w:szCs w:val="24"/>
          <w:lang w:val="en"/>
        </w:rPr>
        <w:t xml:space="preserve"> and evidence of what works to </w:t>
      </w:r>
      <w:r w:rsidR="0064109D" w:rsidRPr="0009147E">
        <w:rPr>
          <w:rFonts w:cstheme="minorHAnsi"/>
          <w:sz w:val="24"/>
          <w:szCs w:val="24"/>
          <w:lang w:val="en"/>
        </w:rPr>
        <w:t xml:space="preserve">improve outcomes for children and families in the early years. </w:t>
      </w:r>
      <w:r w:rsidRPr="0009147E">
        <w:rPr>
          <w:rFonts w:cstheme="minorHAnsi"/>
          <w:sz w:val="24"/>
          <w:szCs w:val="24"/>
          <w:lang w:val="en"/>
        </w:rPr>
        <w:t xml:space="preserve"> </w:t>
      </w:r>
    </w:p>
    <w:p w14:paraId="6062B5A2" w14:textId="77777777" w:rsidR="0009147E" w:rsidRPr="0009147E" w:rsidRDefault="0009147E" w:rsidP="0009147E">
      <w:pPr>
        <w:pStyle w:val="ListParagraph"/>
        <w:ind w:left="360"/>
        <w:jc w:val="both"/>
        <w:rPr>
          <w:rFonts w:cstheme="minorHAnsi"/>
          <w:sz w:val="24"/>
          <w:szCs w:val="24"/>
          <w:lang w:val="en"/>
        </w:rPr>
      </w:pPr>
    </w:p>
    <w:p w14:paraId="57630C80" w14:textId="45BF73AE" w:rsidR="0064109D" w:rsidRDefault="0009147E" w:rsidP="0064109D">
      <w:pPr>
        <w:pStyle w:val="ListParagraph"/>
        <w:numPr>
          <w:ilvl w:val="1"/>
          <w:numId w:val="5"/>
        </w:numPr>
        <w:jc w:val="both"/>
        <w:rPr>
          <w:rFonts w:cstheme="minorHAnsi"/>
          <w:sz w:val="24"/>
          <w:szCs w:val="24"/>
        </w:rPr>
      </w:pPr>
      <w:r w:rsidRPr="0009147E">
        <w:rPr>
          <w:rFonts w:cstheme="minorHAnsi"/>
          <w:sz w:val="24"/>
          <w:szCs w:val="24"/>
        </w:rPr>
        <w:t>This service is focused on prevention and support for families with young children (</w:t>
      </w:r>
      <w:r w:rsidRPr="0009147E">
        <w:rPr>
          <w:rFonts w:cstheme="minorHAnsi"/>
          <w:b/>
          <w:sz w:val="24"/>
          <w:szCs w:val="24"/>
        </w:rPr>
        <w:t>0-8</w:t>
      </w:r>
      <w:r w:rsidRPr="0009147E">
        <w:rPr>
          <w:rFonts w:cstheme="minorHAnsi"/>
          <w:sz w:val="24"/>
          <w:szCs w:val="24"/>
        </w:rPr>
        <w:t xml:space="preserve"> </w:t>
      </w:r>
      <w:r w:rsidRPr="0009147E">
        <w:rPr>
          <w:rFonts w:cstheme="minorHAnsi"/>
          <w:b/>
          <w:sz w:val="24"/>
          <w:szCs w:val="24"/>
        </w:rPr>
        <w:t>yrs.</w:t>
      </w:r>
      <w:r w:rsidRPr="0009147E">
        <w:rPr>
          <w:rFonts w:cstheme="minorHAnsi"/>
          <w:sz w:val="24"/>
          <w:szCs w:val="24"/>
        </w:rPr>
        <w:t xml:space="preserve">)  where there are indicators of vulnerability which if not addressed will lead to breakdown, </w:t>
      </w:r>
      <w:proofErr w:type="gramStart"/>
      <w:r w:rsidRPr="0009147E">
        <w:rPr>
          <w:rFonts w:cstheme="minorHAnsi"/>
          <w:sz w:val="24"/>
          <w:szCs w:val="24"/>
        </w:rPr>
        <w:t>crisis</w:t>
      </w:r>
      <w:proofErr w:type="gramEnd"/>
      <w:r w:rsidRPr="0009147E">
        <w:rPr>
          <w:rFonts w:cstheme="minorHAnsi"/>
          <w:sz w:val="24"/>
          <w:szCs w:val="24"/>
        </w:rPr>
        <w:t xml:space="preserve"> and statutory measures. A key driver is for children to remain within their family and community where it is safe to do so.  </w:t>
      </w:r>
    </w:p>
    <w:p w14:paraId="7E2E0CB9" w14:textId="77777777" w:rsidR="00CC0339" w:rsidRPr="00CC0339" w:rsidRDefault="00CC0339" w:rsidP="00CC0339">
      <w:pPr>
        <w:pStyle w:val="ListParagraph"/>
        <w:rPr>
          <w:rFonts w:cstheme="minorHAnsi"/>
          <w:sz w:val="24"/>
          <w:szCs w:val="24"/>
        </w:rPr>
      </w:pPr>
    </w:p>
    <w:p w14:paraId="47E1438D" w14:textId="1CD8A5DA" w:rsidR="00C800C0" w:rsidRDefault="00351491" w:rsidP="005730C1">
      <w:pPr>
        <w:pStyle w:val="ListParagraph"/>
        <w:numPr>
          <w:ilvl w:val="1"/>
          <w:numId w:val="5"/>
        </w:numPr>
        <w:jc w:val="both"/>
        <w:rPr>
          <w:rFonts w:cstheme="minorHAnsi"/>
          <w:sz w:val="24"/>
          <w:szCs w:val="24"/>
        </w:rPr>
      </w:pPr>
      <w:r>
        <w:rPr>
          <w:rFonts w:cstheme="minorHAnsi"/>
          <w:sz w:val="24"/>
          <w:szCs w:val="24"/>
        </w:rPr>
        <w:t>The service model should be</w:t>
      </w:r>
      <w:r w:rsidR="00516979">
        <w:rPr>
          <w:rFonts w:cstheme="minorHAnsi"/>
          <w:sz w:val="24"/>
          <w:szCs w:val="24"/>
        </w:rPr>
        <w:t xml:space="preserve"> strongly </w:t>
      </w:r>
      <w:r>
        <w:rPr>
          <w:rFonts w:cstheme="minorHAnsi"/>
          <w:sz w:val="24"/>
          <w:szCs w:val="24"/>
        </w:rPr>
        <w:t xml:space="preserve">aligned to </w:t>
      </w:r>
      <w:r w:rsidR="00516979">
        <w:rPr>
          <w:rFonts w:cstheme="minorHAnsi"/>
          <w:sz w:val="24"/>
          <w:szCs w:val="24"/>
        </w:rPr>
        <w:t xml:space="preserve">both the National Framework Principles for Holistic Whole Family Support and </w:t>
      </w:r>
      <w:r w:rsidR="009C1690">
        <w:rPr>
          <w:rFonts w:cstheme="minorHAnsi"/>
          <w:sz w:val="24"/>
          <w:szCs w:val="24"/>
        </w:rPr>
        <w:t xml:space="preserve">GIRFEC National Practice Model.  </w:t>
      </w:r>
      <w:r w:rsidR="00516979">
        <w:rPr>
          <w:rFonts w:cstheme="minorHAnsi"/>
          <w:sz w:val="24"/>
          <w:szCs w:val="24"/>
        </w:rPr>
        <w:t xml:space="preserve"> </w:t>
      </w:r>
      <w:r w:rsidR="009C1690">
        <w:rPr>
          <w:rFonts w:cstheme="minorHAnsi"/>
          <w:sz w:val="24"/>
          <w:szCs w:val="24"/>
        </w:rPr>
        <w:t>Other essential aspects include</w:t>
      </w:r>
      <w:r w:rsidR="005730C1">
        <w:rPr>
          <w:rFonts w:cstheme="minorHAnsi"/>
          <w:sz w:val="24"/>
          <w:szCs w:val="24"/>
        </w:rPr>
        <w:t xml:space="preserve"> … </w:t>
      </w:r>
    </w:p>
    <w:p w14:paraId="20F2D3B0" w14:textId="77777777" w:rsidR="00A50E5F" w:rsidRDefault="00A50E5F" w:rsidP="00A50E5F">
      <w:pPr>
        <w:pStyle w:val="ListParagraph"/>
        <w:ind w:left="360"/>
        <w:jc w:val="both"/>
        <w:rPr>
          <w:rFonts w:cstheme="minorHAnsi"/>
          <w:sz w:val="24"/>
          <w:szCs w:val="24"/>
        </w:rPr>
      </w:pPr>
    </w:p>
    <w:p w14:paraId="1600463C" w14:textId="35B1608B" w:rsidR="00C800C0" w:rsidRDefault="005730C1" w:rsidP="00CD6039">
      <w:pPr>
        <w:pStyle w:val="ListParagraph"/>
        <w:numPr>
          <w:ilvl w:val="0"/>
          <w:numId w:val="31"/>
        </w:numPr>
        <w:spacing w:before="0" w:beforeAutospacing="0" w:after="0" w:afterAutospacing="0" w:line="240" w:lineRule="auto"/>
        <w:ind w:left="1040"/>
        <w:jc w:val="both"/>
        <w:rPr>
          <w:rFonts w:cstheme="minorHAnsi"/>
          <w:sz w:val="24"/>
          <w:szCs w:val="24"/>
        </w:rPr>
      </w:pPr>
      <w:r>
        <w:rPr>
          <w:rFonts w:cstheme="minorHAnsi"/>
          <w:sz w:val="24"/>
          <w:szCs w:val="24"/>
        </w:rPr>
        <w:t xml:space="preserve">A flexible model </w:t>
      </w:r>
      <w:r w:rsidR="00A262FE">
        <w:rPr>
          <w:rFonts w:cstheme="minorHAnsi"/>
          <w:sz w:val="24"/>
          <w:szCs w:val="24"/>
        </w:rPr>
        <w:t xml:space="preserve">which is adaptive to a range of </w:t>
      </w:r>
      <w:r w:rsidR="00A50E5F">
        <w:rPr>
          <w:rFonts w:cstheme="minorHAnsi"/>
          <w:sz w:val="24"/>
          <w:szCs w:val="24"/>
        </w:rPr>
        <w:t xml:space="preserve">needs and circumstances </w:t>
      </w:r>
    </w:p>
    <w:p w14:paraId="32540AA8" w14:textId="5F86FB80" w:rsidR="00A50E5F" w:rsidRDefault="005E2104" w:rsidP="00CD6039">
      <w:pPr>
        <w:pStyle w:val="ListParagraph"/>
        <w:numPr>
          <w:ilvl w:val="0"/>
          <w:numId w:val="31"/>
        </w:numPr>
        <w:spacing w:before="0" w:beforeAutospacing="0" w:after="0" w:afterAutospacing="0" w:line="240" w:lineRule="auto"/>
        <w:ind w:left="1040"/>
        <w:jc w:val="both"/>
        <w:rPr>
          <w:rFonts w:cstheme="minorHAnsi"/>
          <w:sz w:val="24"/>
          <w:szCs w:val="24"/>
        </w:rPr>
      </w:pPr>
      <w:r>
        <w:rPr>
          <w:rFonts w:cstheme="minorHAnsi"/>
          <w:sz w:val="24"/>
          <w:szCs w:val="24"/>
        </w:rPr>
        <w:t xml:space="preserve">Available within the family home including evenings and weekends </w:t>
      </w:r>
    </w:p>
    <w:p w14:paraId="242E36AB" w14:textId="1DD3F4E0" w:rsidR="005E2104" w:rsidRDefault="00FB2E4F" w:rsidP="00CD6039">
      <w:pPr>
        <w:pStyle w:val="ListParagraph"/>
        <w:numPr>
          <w:ilvl w:val="0"/>
          <w:numId w:val="31"/>
        </w:numPr>
        <w:spacing w:before="0" w:beforeAutospacing="0" w:after="0" w:afterAutospacing="0" w:line="240" w:lineRule="auto"/>
        <w:ind w:left="1040"/>
        <w:jc w:val="both"/>
        <w:rPr>
          <w:rFonts w:cstheme="minorHAnsi"/>
          <w:sz w:val="24"/>
          <w:szCs w:val="24"/>
        </w:rPr>
      </w:pPr>
      <w:r>
        <w:rPr>
          <w:rFonts w:cstheme="minorHAnsi"/>
          <w:sz w:val="24"/>
          <w:szCs w:val="24"/>
        </w:rPr>
        <w:t xml:space="preserve">Practical 1-1 advice through a coaching, </w:t>
      </w:r>
      <w:proofErr w:type="gramStart"/>
      <w:r>
        <w:rPr>
          <w:rFonts w:cstheme="minorHAnsi"/>
          <w:sz w:val="24"/>
          <w:szCs w:val="24"/>
        </w:rPr>
        <w:t>modelling</w:t>
      </w:r>
      <w:proofErr w:type="gramEnd"/>
      <w:r>
        <w:rPr>
          <w:rFonts w:cstheme="minorHAnsi"/>
          <w:sz w:val="24"/>
          <w:szCs w:val="24"/>
        </w:rPr>
        <w:t xml:space="preserve"> and nurturing approach</w:t>
      </w:r>
    </w:p>
    <w:p w14:paraId="4ED04044" w14:textId="1DC47ED1" w:rsidR="00FB2E4F" w:rsidRDefault="007D11A8" w:rsidP="00CD6039">
      <w:pPr>
        <w:pStyle w:val="ListParagraph"/>
        <w:numPr>
          <w:ilvl w:val="0"/>
          <w:numId w:val="31"/>
        </w:numPr>
        <w:spacing w:before="0" w:beforeAutospacing="0" w:after="0" w:afterAutospacing="0" w:line="240" w:lineRule="auto"/>
        <w:ind w:left="1040"/>
        <w:jc w:val="both"/>
        <w:rPr>
          <w:rFonts w:cstheme="minorHAnsi"/>
          <w:sz w:val="24"/>
          <w:szCs w:val="24"/>
        </w:rPr>
      </w:pPr>
      <w:r>
        <w:rPr>
          <w:rFonts w:cstheme="minorHAnsi"/>
          <w:sz w:val="24"/>
          <w:szCs w:val="24"/>
        </w:rPr>
        <w:t>Group work to increase knowledge understanding and skills</w:t>
      </w:r>
    </w:p>
    <w:p w14:paraId="76167539" w14:textId="25D263CA" w:rsidR="007D11A8" w:rsidRDefault="000C5736" w:rsidP="00CD6039">
      <w:pPr>
        <w:pStyle w:val="ListParagraph"/>
        <w:numPr>
          <w:ilvl w:val="0"/>
          <w:numId w:val="31"/>
        </w:numPr>
        <w:spacing w:before="0" w:beforeAutospacing="0" w:after="0" w:afterAutospacing="0" w:line="240" w:lineRule="auto"/>
        <w:ind w:left="1040"/>
        <w:jc w:val="both"/>
        <w:rPr>
          <w:rFonts w:cstheme="minorHAnsi"/>
          <w:sz w:val="24"/>
          <w:szCs w:val="24"/>
        </w:rPr>
      </w:pPr>
      <w:r>
        <w:rPr>
          <w:rFonts w:cstheme="minorHAnsi"/>
          <w:sz w:val="24"/>
          <w:szCs w:val="24"/>
        </w:rPr>
        <w:t xml:space="preserve">Promotes the health, </w:t>
      </w:r>
      <w:proofErr w:type="gramStart"/>
      <w:r>
        <w:rPr>
          <w:rFonts w:cstheme="minorHAnsi"/>
          <w:sz w:val="24"/>
          <w:szCs w:val="24"/>
        </w:rPr>
        <w:t>well-being</w:t>
      </w:r>
      <w:proofErr w:type="gramEnd"/>
      <w:r>
        <w:rPr>
          <w:rFonts w:cstheme="minorHAnsi"/>
          <w:sz w:val="24"/>
          <w:szCs w:val="24"/>
        </w:rPr>
        <w:t xml:space="preserve"> and development of children</w:t>
      </w:r>
    </w:p>
    <w:p w14:paraId="3D95B472" w14:textId="29A48021" w:rsidR="000C5736" w:rsidRDefault="00EA7546" w:rsidP="00CD6039">
      <w:pPr>
        <w:pStyle w:val="ListParagraph"/>
        <w:numPr>
          <w:ilvl w:val="0"/>
          <w:numId w:val="31"/>
        </w:numPr>
        <w:spacing w:before="0" w:beforeAutospacing="0" w:after="0" w:afterAutospacing="0" w:line="240" w:lineRule="auto"/>
        <w:ind w:left="1040"/>
        <w:jc w:val="both"/>
        <w:rPr>
          <w:rFonts w:cstheme="minorHAnsi"/>
          <w:sz w:val="24"/>
          <w:szCs w:val="24"/>
        </w:rPr>
      </w:pPr>
      <w:r>
        <w:rPr>
          <w:rFonts w:cstheme="minorHAnsi"/>
          <w:sz w:val="24"/>
          <w:szCs w:val="24"/>
        </w:rPr>
        <w:t xml:space="preserve">Responsive to the caregiver’s well-being and mental health </w:t>
      </w:r>
    </w:p>
    <w:p w14:paraId="3596C1EB" w14:textId="2C618E0A" w:rsidR="00EA7546" w:rsidRDefault="00202A99" w:rsidP="00CD6039">
      <w:pPr>
        <w:pStyle w:val="ListParagraph"/>
        <w:numPr>
          <w:ilvl w:val="0"/>
          <w:numId w:val="31"/>
        </w:numPr>
        <w:spacing w:before="0" w:beforeAutospacing="0" w:after="0" w:afterAutospacing="0" w:line="240" w:lineRule="auto"/>
        <w:ind w:left="1040"/>
        <w:jc w:val="both"/>
        <w:rPr>
          <w:rFonts w:cstheme="minorHAnsi"/>
          <w:sz w:val="24"/>
          <w:szCs w:val="24"/>
        </w:rPr>
      </w:pPr>
      <w:r>
        <w:rPr>
          <w:rFonts w:cstheme="minorHAnsi"/>
          <w:sz w:val="24"/>
          <w:szCs w:val="24"/>
        </w:rPr>
        <w:t xml:space="preserve">Enhances care giver’s skills, </w:t>
      </w:r>
      <w:proofErr w:type="gramStart"/>
      <w:r>
        <w:rPr>
          <w:rFonts w:cstheme="minorHAnsi"/>
          <w:sz w:val="24"/>
          <w:szCs w:val="24"/>
        </w:rPr>
        <w:t>capabilities</w:t>
      </w:r>
      <w:proofErr w:type="gramEnd"/>
      <w:r>
        <w:rPr>
          <w:rFonts w:cstheme="minorHAnsi"/>
          <w:sz w:val="24"/>
          <w:szCs w:val="24"/>
        </w:rPr>
        <w:t xml:space="preserve"> and confidence</w:t>
      </w:r>
    </w:p>
    <w:p w14:paraId="01FB9A78" w14:textId="2FF1EB5C" w:rsidR="00202A99" w:rsidRDefault="00F50EF2" w:rsidP="00CD6039">
      <w:pPr>
        <w:pStyle w:val="ListParagraph"/>
        <w:numPr>
          <w:ilvl w:val="0"/>
          <w:numId w:val="31"/>
        </w:numPr>
        <w:spacing w:before="0" w:beforeAutospacing="0" w:after="0" w:afterAutospacing="0" w:line="240" w:lineRule="auto"/>
        <w:ind w:left="1040"/>
        <w:jc w:val="both"/>
        <w:rPr>
          <w:rFonts w:cstheme="minorHAnsi"/>
          <w:sz w:val="24"/>
          <w:szCs w:val="24"/>
        </w:rPr>
      </w:pPr>
      <w:r>
        <w:rPr>
          <w:rFonts w:cstheme="minorHAnsi"/>
          <w:sz w:val="24"/>
          <w:szCs w:val="24"/>
        </w:rPr>
        <w:t xml:space="preserve">A single point of contact </w:t>
      </w:r>
      <w:r w:rsidR="008A3C6C">
        <w:rPr>
          <w:rFonts w:cstheme="minorHAnsi"/>
          <w:sz w:val="24"/>
          <w:szCs w:val="24"/>
        </w:rPr>
        <w:t xml:space="preserve">to support engagement with Universal services </w:t>
      </w:r>
    </w:p>
    <w:p w14:paraId="78B4E08F" w14:textId="3E2C880D" w:rsidR="008A3C6C" w:rsidRDefault="00287096" w:rsidP="00CD6039">
      <w:pPr>
        <w:pStyle w:val="ListParagraph"/>
        <w:numPr>
          <w:ilvl w:val="0"/>
          <w:numId w:val="31"/>
        </w:numPr>
        <w:spacing w:before="0" w:beforeAutospacing="0" w:after="0" w:afterAutospacing="0" w:line="240" w:lineRule="auto"/>
        <w:ind w:left="1040"/>
        <w:jc w:val="both"/>
        <w:rPr>
          <w:rFonts w:cstheme="minorHAnsi"/>
          <w:sz w:val="24"/>
          <w:szCs w:val="24"/>
        </w:rPr>
      </w:pPr>
      <w:r>
        <w:rPr>
          <w:rFonts w:cstheme="minorHAnsi"/>
          <w:sz w:val="24"/>
          <w:szCs w:val="24"/>
        </w:rPr>
        <w:t xml:space="preserve">Connects families with local opportunities and wider networks </w:t>
      </w:r>
    </w:p>
    <w:p w14:paraId="4A54938E" w14:textId="41587D99" w:rsidR="00287096" w:rsidRPr="005730C1" w:rsidRDefault="001D798E" w:rsidP="00CD6039">
      <w:pPr>
        <w:pStyle w:val="ListParagraph"/>
        <w:numPr>
          <w:ilvl w:val="0"/>
          <w:numId w:val="31"/>
        </w:numPr>
        <w:spacing w:before="0" w:beforeAutospacing="0" w:after="0" w:afterAutospacing="0" w:line="240" w:lineRule="auto"/>
        <w:ind w:left="1040"/>
        <w:jc w:val="both"/>
        <w:rPr>
          <w:rFonts w:cstheme="minorHAnsi"/>
          <w:sz w:val="24"/>
          <w:szCs w:val="24"/>
        </w:rPr>
      </w:pPr>
      <w:r>
        <w:rPr>
          <w:rFonts w:cstheme="minorHAnsi"/>
          <w:sz w:val="24"/>
          <w:szCs w:val="24"/>
        </w:rPr>
        <w:t>Supports transitions to EL&amp;C</w:t>
      </w:r>
      <w:r w:rsidR="004B6517">
        <w:rPr>
          <w:rFonts w:cstheme="minorHAnsi"/>
          <w:sz w:val="24"/>
          <w:szCs w:val="24"/>
        </w:rPr>
        <w:t xml:space="preserve"> and School</w:t>
      </w:r>
    </w:p>
    <w:p w14:paraId="1F968369" w14:textId="77777777" w:rsidR="009C1690" w:rsidRDefault="009C1690" w:rsidP="00C800C0">
      <w:pPr>
        <w:pStyle w:val="ListParagraph"/>
        <w:ind w:left="360"/>
        <w:jc w:val="both"/>
        <w:rPr>
          <w:rFonts w:cstheme="minorHAnsi"/>
          <w:sz w:val="24"/>
          <w:szCs w:val="24"/>
        </w:rPr>
      </w:pPr>
    </w:p>
    <w:p w14:paraId="73AE0C89" w14:textId="22099F8A" w:rsidR="002D19EE" w:rsidRDefault="002D19EE" w:rsidP="002D19EE">
      <w:pPr>
        <w:pStyle w:val="ListParagraph"/>
        <w:numPr>
          <w:ilvl w:val="1"/>
          <w:numId w:val="5"/>
        </w:numPr>
        <w:tabs>
          <w:tab w:val="left" w:pos="1275"/>
        </w:tabs>
        <w:rPr>
          <w:sz w:val="24"/>
          <w:szCs w:val="24"/>
        </w:rPr>
      </w:pPr>
      <w:r w:rsidRPr="002D19EE">
        <w:rPr>
          <w:sz w:val="24"/>
          <w:szCs w:val="24"/>
        </w:rPr>
        <w:t xml:space="preserve">Fife Council has commissioned Fife Voluntary Action to lead on a review of existing children and families support which is aimed at establishing the conditions where the views and experiences of children, young people and families are central to system transformation and funding of future children’s services in Fife so that in turn children and families in Fife experience better outcomes and are able to thrive. </w:t>
      </w:r>
    </w:p>
    <w:p w14:paraId="724C44DD" w14:textId="77777777" w:rsidR="00C74015" w:rsidRDefault="00C74015" w:rsidP="00C74015">
      <w:pPr>
        <w:pStyle w:val="ListParagraph"/>
        <w:tabs>
          <w:tab w:val="left" w:pos="1275"/>
        </w:tabs>
        <w:ind w:left="360"/>
        <w:rPr>
          <w:sz w:val="24"/>
          <w:szCs w:val="24"/>
        </w:rPr>
      </w:pPr>
    </w:p>
    <w:p w14:paraId="60367F5C" w14:textId="4B02717A" w:rsidR="00B941B9" w:rsidRPr="00C74015" w:rsidRDefault="00B941B9" w:rsidP="00C74015">
      <w:pPr>
        <w:pStyle w:val="ListParagraph"/>
        <w:numPr>
          <w:ilvl w:val="1"/>
          <w:numId w:val="5"/>
        </w:numPr>
        <w:tabs>
          <w:tab w:val="left" w:pos="1275"/>
        </w:tabs>
        <w:rPr>
          <w:sz w:val="24"/>
          <w:szCs w:val="24"/>
        </w:rPr>
      </w:pPr>
      <w:r w:rsidRPr="00C74015">
        <w:rPr>
          <w:sz w:val="24"/>
          <w:szCs w:val="24"/>
        </w:rPr>
        <w:t xml:space="preserve">This work is being undertaken using a co-production approach with the involvement of children, young people, and families </w:t>
      </w:r>
      <w:r w:rsidR="00875FED" w:rsidRPr="00C74015">
        <w:rPr>
          <w:sz w:val="24"/>
          <w:szCs w:val="24"/>
        </w:rPr>
        <w:t xml:space="preserve">alongside both third sector and statutory sector providers.  The project is in its early stages but is expected to produce recommendations in March 2024.  Commissioned Services will be expected to align their own models to the findings from this work as it emerges and adopt recommendations aimed at informing the future </w:t>
      </w:r>
      <w:r w:rsidR="00C74015" w:rsidRPr="00C74015">
        <w:rPr>
          <w:sz w:val="24"/>
          <w:szCs w:val="24"/>
        </w:rPr>
        <w:t xml:space="preserve">planning, design, </w:t>
      </w:r>
      <w:proofErr w:type="gramStart"/>
      <w:r w:rsidR="00C74015" w:rsidRPr="00C74015">
        <w:rPr>
          <w:sz w:val="24"/>
          <w:szCs w:val="24"/>
        </w:rPr>
        <w:t>delivery</w:t>
      </w:r>
      <w:proofErr w:type="gramEnd"/>
      <w:r w:rsidR="00C74015" w:rsidRPr="00C74015">
        <w:rPr>
          <w:sz w:val="24"/>
          <w:szCs w:val="24"/>
        </w:rPr>
        <w:t xml:space="preserve"> and commissioning of family support services in Fife. </w:t>
      </w:r>
    </w:p>
    <w:p w14:paraId="00419703" w14:textId="77777777" w:rsidR="002D19EE" w:rsidRPr="002D19EE" w:rsidRDefault="002D19EE" w:rsidP="002D19EE">
      <w:pPr>
        <w:pStyle w:val="ListParagraph"/>
        <w:tabs>
          <w:tab w:val="left" w:pos="1275"/>
        </w:tabs>
        <w:ind w:left="360"/>
        <w:rPr>
          <w:sz w:val="24"/>
          <w:szCs w:val="24"/>
        </w:rPr>
      </w:pPr>
    </w:p>
    <w:p w14:paraId="3D63FA9D" w14:textId="38F70023" w:rsidR="000C0901" w:rsidRPr="00BD32F7" w:rsidRDefault="004B6517" w:rsidP="00E47717">
      <w:pPr>
        <w:pStyle w:val="ListParagraph"/>
        <w:numPr>
          <w:ilvl w:val="0"/>
          <w:numId w:val="5"/>
        </w:numPr>
        <w:ind w:left="357" w:hanging="357"/>
        <w:rPr>
          <w:rFonts w:cstheme="minorHAnsi"/>
          <w:b/>
          <w:bCs/>
          <w:sz w:val="28"/>
          <w:szCs w:val="28"/>
        </w:rPr>
      </w:pPr>
      <w:r>
        <w:rPr>
          <w:rFonts w:cstheme="minorHAnsi"/>
          <w:b/>
          <w:bCs/>
          <w:sz w:val="28"/>
          <w:szCs w:val="28"/>
        </w:rPr>
        <w:lastRenderedPageBreak/>
        <w:t>O</w:t>
      </w:r>
      <w:r w:rsidR="000C0901" w:rsidRPr="00BD32F7">
        <w:rPr>
          <w:rFonts w:cstheme="minorHAnsi"/>
          <w:b/>
          <w:bCs/>
          <w:sz w:val="28"/>
          <w:szCs w:val="28"/>
        </w:rPr>
        <w:t xml:space="preserve">utcomes </w:t>
      </w:r>
    </w:p>
    <w:p w14:paraId="4310C56F" w14:textId="25540A83" w:rsidR="00BD32F7" w:rsidRPr="003A0B35" w:rsidRDefault="00BD32F7" w:rsidP="00083CFD">
      <w:pPr>
        <w:pStyle w:val="ListParagraph"/>
        <w:numPr>
          <w:ilvl w:val="1"/>
          <w:numId w:val="5"/>
        </w:numPr>
        <w:jc w:val="both"/>
        <w:rPr>
          <w:rFonts w:cstheme="minorHAnsi"/>
          <w:sz w:val="24"/>
          <w:szCs w:val="24"/>
        </w:rPr>
      </w:pPr>
      <w:r w:rsidRPr="003A0B35">
        <w:rPr>
          <w:rFonts w:cstheme="minorHAnsi"/>
          <w:sz w:val="24"/>
          <w:szCs w:val="24"/>
        </w:rPr>
        <w:t xml:space="preserve">To deliver this brief the service will require an outcomes/performance framework with tools to evidence the progress of children and families based on the impact of interventions. The outcomes for this service are:  </w:t>
      </w:r>
    </w:p>
    <w:p w14:paraId="5C33FA41" w14:textId="77777777" w:rsidR="00BD32F7" w:rsidRPr="003A0B35" w:rsidRDefault="00BD32F7" w:rsidP="00CD6039">
      <w:pPr>
        <w:numPr>
          <w:ilvl w:val="0"/>
          <w:numId w:val="25"/>
        </w:numPr>
        <w:spacing w:before="0" w:beforeAutospacing="0" w:after="0" w:afterAutospacing="0" w:line="240" w:lineRule="auto"/>
        <w:ind w:left="1040"/>
        <w:jc w:val="both"/>
        <w:rPr>
          <w:rFonts w:cstheme="minorHAnsi"/>
          <w:sz w:val="24"/>
          <w:szCs w:val="24"/>
        </w:rPr>
      </w:pPr>
      <w:r w:rsidRPr="003A0B35">
        <w:rPr>
          <w:rFonts w:cstheme="minorHAnsi"/>
          <w:sz w:val="24"/>
          <w:szCs w:val="24"/>
        </w:rPr>
        <w:t xml:space="preserve">Improvement in children’s wellbeing, </w:t>
      </w:r>
      <w:proofErr w:type="gramStart"/>
      <w:r w:rsidRPr="003A0B35">
        <w:rPr>
          <w:rFonts w:cstheme="minorHAnsi"/>
          <w:sz w:val="24"/>
          <w:szCs w:val="24"/>
        </w:rPr>
        <w:t>safety</w:t>
      </w:r>
      <w:proofErr w:type="gramEnd"/>
      <w:r w:rsidRPr="003A0B35">
        <w:rPr>
          <w:rFonts w:cstheme="minorHAnsi"/>
          <w:sz w:val="24"/>
          <w:szCs w:val="24"/>
        </w:rPr>
        <w:t xml:space="preserve"> and resilience</w:t>
      </w:r>
    </w:p>
    <w:p w14:paraId="51146974" w14:textId="77777777" w:rsidR="00BD32F7" w:rsidRPr="003A0B35" w:rsidRDefault="00BD32F7" w:rsidP="00CD6039">
      <w:pPr>
        <w:numPr>
          <w:ilvl w:val="0"/>
          <w:numId w:val="25"/>
        </w:numPr>
        <w:spacing w:before="0" w:beforeAutospacing="0" w:after="0" w:afterAutospacing="0" w:line="240" w:lineRule="auto"/>
        <w:ind w:left="1040"/>
        <w:jc w:val="both"/>
        <w:rPr>
          <w:rFonts w:cstheme="minorHAnsi"/>
          <w:sz w:val="24"/>
          <w:szCs w:val="24"/>
        </w:rPr>
      </w:pPr>
      <w:r w:rsidRPr="003A0B35">
        <w:rPr>
          <w:rFonts w:cstheme="minorHAnsi"/>
          <w:sz w:val="24"/>
          <w:szCs w:val="24"/>
        </w:rPr>
        <w:t>Improvement in parenting, family functioning and relationships</w:t>
      </w:r>
    </w:p>
    <w:p w14:paraId="171E58D1" w14:textId="77777777" w:rsidR="00BD32F7" w:rsidRPr="003A0B35" w:rsidRDefault="00BD32F7" w:rsidP="00CD6039">
      <w:pPr>
        <w:numPr>
          <w:ilvl w:val="0"/>
          <w:numId w:val="25"/>
        </w:numPr>
        <w:spacing w:before="0" w:beforeAutospacing="0" w:after="0" w:afterAutospacing="0" w:line="240" w:lineRule="auto"/>
        <w:ind w:left="1040"/>
        <w:jc w:val="both"/>
        <w:rPr>
          <w:rFonts w:cstheme="minorHAnsi"/>
          <w:sz w:val="24"/>
          <w:szCs w:val="24"/>
        </w:rPr>
      </w:pPr>
      <w:r w:rsidRPr="003A0B35">
        <w:rPr>
          <w:rFonts w:cstheme="minorHAnsi"/>
          <w:sz w:val="24"/>
          <w:szCs w:val="24"/>
        </w:rPr>
        <w:t xml:space="preserve">Improvement in caregiver’s confidence </w:t>
      </w:r>
    </w:p>
    <w:p w14:paraId="0241FCF5" w14:textId="77777777" w:rsidR="00BD32F7" w:rsidRPr="003A0B35" w:rsidRDefault="00BD32F7" w:rsidP="00CD6039">
      <w:pPr>
        <w:numPr>
          <w:ilvl w:val="0"/>
          <w:numId w:val="25"/>
        </w:numPr>
        <w:spacing w:before="0" w:beforeAutospacing="0" w:after="0" w:afterAutospacing="0" w:line="240" w:lineRule="auto"/>
        <w:ind w:left="1040"/>
        <w:jc w:val="both"/>
        <w:rPr>
          <w:rFonts w:cstheme="minorHAnsi"/>
          <w:sz w:val="24"/>
          <w:szCs w:val="24"/>
        </w:rPr>
      </w:pPr>
      <w:r w:rsidRPr="003A0B35">
        <w:rPr>
          <w:rFonts w:cstheme="minorHAnsi"/>
          <w:sz w:val="24"/>
          <w:szCs w:val="24"/>
        </w:rPr>
        <w:t>Improvement in family circumstances including environmental</w:t>
      </w:r>
    </w:p>
    <w:p w14:paraId="3891EADE" w14:textId="77777777" w:rsidR="00BD32F7" w:rsidRDefault="00BD32F7" w:rsidP="00CD6039">
      <w:pPr>
        <w:numPr>
          <w:ilvl w:val="0"/>
          <w:numId w:val="25"/>
        </w:numPr>
        <w:spacing w:before="0" w:beforeAutospacing="0" w:after="0" w:afterAutospacing="0" w:line="240" w:lineRule="auto"/>
        <w:ind w:left="1040"/>
        <w:jc w:val="both"/>
        <w:rPr>
          <w:rFonts w:cstheme="minorHAnsi"/>
          <w:sz w:val="24"/>
          <w:szCs w:val="24"/>
        </w:rPr>
      </w:pPr>
      <w:r w:rsidRPr="003A0B35">
        <w:rPr>
          <w:rFonts w:cstheme="minorHAnsi"/>
          <w:sz w:val="24"/>
          <w:szCs w:val="24"/>
        </w:rPr>
        <w:t>Improvement in access to universal services and community resources</w:t>
      </w:r>
    </w:p>
    <w:p w14:paraId="35C804BA" w14:textId="369D40D2" w:rsidR="00E47717" w:rsidRDefault="00E47717" w:rsidP="00E47717">
      <w:pPr>
        <w:spacing w:line="240" w:lineRule="auto"/>
        <w:ind w:left="340" w:hanging="340"/>
        <w:rPr>
          <w:rFonts w:cstheme="minorHAnsi"/>
          <w:b/>
          <w:bCs/>
          <w:sz w:val="28"/>
          <w:szCs w:val="28"/>
        </w:rPr>
      </w:pPr>
      <w:r>
        <w:rPr>
          <w:rFonts w:cstheme="minorHAnsi"/>
          <w:b/>
          <w:bCs/>
          <w:sz w:val="28"/>
          <w:szCs w:val="28"/>
        </w:rPr>
        <w:t>5</w:t>
      </w:r>
      <w:r w:rsidR="006B46B1" w:rsidRPr="00CD6039">
        <w:rPr>
          <w:rFonts w:cstheme="minorHAnsi"/>
          <w:b/>
          <w:bCs/>
          <w:sz w:val="28"/>
          <w:szCs w:val="28"/>
        </w:rPr>
        <w:t xml:space="preserve">. </w:t>
      </w:r>
      <w:r w:rsidR="000C0901" w:rsidRPr="00CD6039">
        <w:rPr>
          <w:rFonts w:cstheme="minorHAnsi"/>
          <w:b/>
          <w:bCs/>
          <w:sz w:val="28"/>
          <w:szCs w:val="28"/>
        </w:rPr>
        <w:t xml:space="preserve">Eligibility &amp; Referral Criteria </w:t>
      </w:r>
    </w:p>
    <w:p w14:paraId="1C7E6DCC" w14:textId="62C18995" w:rsidR="00083CFD" w:rsidRDefault="00863263" w:rsidP="00E47717">
      <w:pPr>
        <w:ind w:left="340" w:hanging="340"/>
        <w:rPr>
          <w:rFonts w:cstheme="minorHAnsi"/>
          <w:sz w:val="24"/>
          <w:szCs w:val="24"/>
        </w:rPr>
      </w:pPr>
      <w:r w:rsidRPr="00E76519">
        <w:rPr>
          <w:rFonts w:cstheme="minorHAnsi"/>
          <w:sz w:val="24"/>
          <w:szCs w:val="24"/>
        </w:rPr>
        <w:t xml:space="preserve">5.1 The service will be provided to children 0-8yrs. and families in each of the 7 localities in Fife within the features outlined in section </w:t>
      </w:r>
      <w:r w:rsidR="00A824B2" w:rsidRPr="00E76519">
        <w:rPr>
          <w:rFonts w:cstheme="minorHAnsi"/>
          <w:sz w:val="24"/>
          <w:szCs w:val="24"/>
        </w:rPr>
        <w:t>3</w:t>
      </w:r>
    </w:p>
    <w:p w14:paraId="739B421B" w14:textId="7B826389" w:rsidR="00863263" w:rsidRPr="00E76519" w:rsidRDefault="00863263" w:rsidP="00687DB3">
      <w:pPr>
        <w:ind w:left="340" w:hanging="340"/>
        <w:rPr>
          <w:rFonts w:cstheme="minorHAnsi"/>
          <w:sz w:val="24"/>
          <w:szCs w:val="24"/>
        </w:rPr>
      </w:pPr>
      <w:r w:rsidRPr="00E76519">
        <w:rPr>
          <w:rFonts w:cstheme="minorHAnsi"/>
          <w:sz w:val="24"/>
          <w:szCs w:val="24"/>
        </w:rPr>
        <w:t xml:space="preserve"> 5.2 The pathway to the service will follow </w:t>
      </w:r>
      <w:r w:rsidR="0053697C">
        <w:rPr>
          <w:rFonts w:cstheme="minorHAnsi"/>
          <w:sz w:val="24"/>
          <w:szCs w:val="24"/>
        </w:rPr>
        <w:t>Fife’s</w:t>
      </w:r>
      <w:r w:rsidRPr="00E76519">
        <w:rPr>
          <w:rFonts w:cstheme="minorHAnsi"/>
          <w:sz w:val="24"/>
          <w:szCs w:val="24"/>
        </w:rPr>
        <w:t xml:space="preserve"> Child Wellbeing process and will include referrals at:</w:t>
      </w:r>
    </w:p>
    <w:p w14:paraId="352A09AF" w14:textId="21581A02" w:rsidR="00E76519" w:rsidRPr="00E76519" w:rsidRDefault="00863263" w:rsidP="00E47717">
      <w:pPr>
        <w:numPr>
          <w:ilvl w:val="0"/>
          <w:numId w:val="26"/>
        </w:numPr>
        <w:spacing w:before="0" w:beforeAutospacing="0" w:after="0" w:afterAutospacing="0" w:line="240" w:lineRule="auto"/>
        <w:ind w:left="680"/>
        <w:rPr>
          <w:rFonts w:cstheme="minorHAnsi"/>
          <w:sz w:val="24"/>
          <w:szCs w:val="24"/>
        </w:rPr>
      </w:pPr>
      <w:r w:rsidRPr="00E76519">
        <w:rPr>
          <w:rFonts w:cstheme="minorHAnsi"/>
          <w:sz w:val="24"/>
          <w:szCs w:val="24"/>
        </w:rPr>
        <w:t>an early intervention level at stage 1 of the</w:t>
      </w:r>
      <w:r w:rsidR="005177FA">
        <w:rPr>
          <w:rFonts w:cstheme="minorHAnsi"/>
          <w:sz w:val="24"/>
          <w:szCs w:val="24"/>
        </w:rPr>
        <w:t xml:space="preserve"> </w:t>
      </w:r>
      <w:r w:rsidR="00BF7970">
        <w:rPr>
          <w:rFonts w:cstheme="minorHAnsi"/>
          <w:sz w:val="24"/>
          <w:szCs w:val="24"/>
        </w:rPr>
        <w:t>Child’s Well-Being</w:t>
      </w:r>
      <w:r w:rsidRPr="00E76519">
        <w:rPr>
          <w:rFonts w:cstheme="minorHAnsi"/>
          <w:sz w:val="24"/>
          <w:szCs w:val="24"/>
        </w:rPr>
        <w:t xml:space="preserve"> pathway. This will require a single agency assessment by the named person identifying early intervention and support to avoid escalation of needs and concerns. Regular review of support will be essential in line with the child wellbeing process and child’s plan to support a multi-agency coordinated approach</w:t>
      </w:r>
    </w:p>
    <w:p w14:paraId="1926442B" w14:textId="32A31359" w:rsidR="00863263" w:rsidRPr="00E76519" w:rsidRDefault="00863263" w:rsidP="00E47717">
      <w:pPr>
        <w:spacing w:before="0" w:beforeAutospacing="0" w:after="0" w:afterAutospacing="0" w:line="240" w:lineRule="auto"/>
        <w:ind w:left="680"/>
        <w:rPr>
          <w:rFonts w:cstheme="minorHAnsi"/>
          <w:sz w:val="24"/>
          <w:szCs w:val="24"/>
        </w:rPr>
      </w:pPr>
      <w:r w:rsidRPr="00E76519">
        <w:rPr>
          <w:rFonts w:cstheme="minorHAnsi"/>
          <w:sz w:val="24"/>
          <w:szCs w:val="24"/>
        </w:rPr>
        <w:t xml:space="preserve"> </w:t>
      </w:r>
    </w:p>
    <w:p w14:paraId="6C11EEC0" w14:textId="77777777" w:rsidR="00863263" w:rsidRPr="00E76519" w:rsidRDefault="00863263" w:rsidP="00E47717">
      <w:pPr>
        <w:numPr>
          <w:ilvl w:val="0"/>
          <w:numId w:val="26"/>
        </w:numPr>
        <w:spacing w:before="0" w:beforeAutospacing="0" w:after="0" w:afterAutospacing="0" w:line="240" w:lineRule="auto"/>
        <w:ind w:left="680"/>
        <w:rPr>
          <w:rFonts w:cstheme="minorHAnsi"/>
          <w:sz w:val="24"/>
          <w:szCs w:val="24"/>
        </w:rPr>
      </w:pPr>
      <w:r w:rsidRPr="00E76519">
        <w:rPr>
          <w:rFonts w:cstheme="minorHAnsi"/>
          <w:sz w:val="24"/>
          <w:szCs w:val="24"/>
        </w:rPr>
        <w:t>multi-agency meetings such as Child Protection Case Conferences, Looked After Reviews to mitigate against family breakdown and vulnerabilities which could result in children being on the ‘edge of care’</w:t>
      </w:r>
    </w:p>
    <w:p w14:paraId="69445C66" w14:textId="685AB0E4" w:rsidR="000C0901" w:rsidRPr="00880428" w:rsidRDefault="008D6AAB" w:rsidP="008D6AAB">
      <w:pPr>
        <w:rPr>
          <w:rFonts w:cstheme="minorHAnsi"/>
          <w:b/>
          <w:bCs/>
          <w:sz w:val="28"/>
          <w:szCs w:val="28"/>
        </w:rPr>
      </w:pPr>
      <w:r w:rsidRPr="00880428">
        <w:rPr>
          <w:rFonts w:cstheme="minorHAnsi"/>
          <w:b/>
          <w:bCs/>
          <w:sz w:val="28"/>
          <w:szCs w:val="28"/>
        </w:rPr>
        <w:t xml:space="preserve">6.Scale &amp; Cost </w:t>
      </w:r>
    </w:p>
    <w:p w14:paraId="4E3DAB09" w14:textId="29AC7BDF" w:rsidR="00880428" w:rsidRPr="00880428" w:rsidRDefault="008D6AAB" w:rsidP="00687DB3">
      <w:pPr>
        <w:ind w:left="340" w:hanging="340"/>
        <w:rPr>
          <w:rFonts w:cstheme="minorHAnsi"/>
          <w:sz w:val="24"/>
          <w:szCs w:val="24"/>
        </w:rPr>
      </w:pPr>
      <w:r w:rsidRPr="00880428">
        <w:rPr>
          <w:rFonts w:cstheme="minorHAnsi"/>
          <w:sz w:val="24"/>
          <w:szCs w:val="24"/>
        </w:rPr>
        <w:t xml:space="preserve">6.1 Drawing upon </w:t>
      </w:r>
      <w:r w:rsidR="00451C38" w:rsidRPr="00880428">
        <w:rPr>
          <w:rFonts w:cstheme="minorHAnsi"/>
          <w:sz w:val="24"/>
          <w:szCs w:val="24"/>
        </w:rPr>
        <w:t>service levels established for the current commissioning cycle (2021-24) and routine monitoring data</w:t>
      </w:r>
      <w:r w:rsidR="00BD2B95" w:rsidRPr="00880428">
        <w:rPr>
          <w:rFonts w:cstheme="minorHAnsi"/>
          <w:sz w:val="24"/>
          <w:szCs w:val="24"/>
        </w:rPr>
        <w:t xml:space="preserve">, it is anticipated that the service will work with between </w:t>
      </w:r>
      <w:r w:rsidR="00657DB8">
        <w:rPr>
          <w:rFonts w:cstheme="minorHAnsi"/>
          <w:sz w:val="24"/>
          <w:szCs w:val="24"/>
        </w:rPr>
        <w:t xml:space="preserve">60 to 100 families within each of the 7 Fife wide localities. </w:t>
      </w:r>
    </w:p>
    <w:p w14:paraId="677D0AC8" w14:textId="53CA650B" w:rsidR="002A63EE" w:rsidRPr="00880428" w:rsidRDefault="00493F6D" w:rsidP="00687DB3">
      <w:pPr>
        <w:ind w:left="340" w:hanging="340"/>
        <w:rPr>
          <w:rFonts w:cstheme="minorHAnsi"/>
          <w:sz w:val="28"/>
          <w:szCs w:val="28"/>
        </w:rPr>
      </w:pPr>
      <w:r w:rsidRPr="00880428">
        <w:rPr>
          <w:rFonts w:cstheme="minorHAnsi"/>
          <w:sz w:val="24"/>
          <w:szCs w:val="24"/>
        </w:rPr>
        <w:t xml:space="preserve">6.2 The budget envelope established for the delivery of the Brief is </w:t>
      </w:r>
      <w:r w:rsidR="00B01D13">
        <w:rPr>
          <w:rFonts w:cstheme="minorHAnsi"/>
          <w:sz w:val="24"/>
          <w:szCs w:val="24"/>
        </w:rPr>
        <w:t>£1,147,831</w:t>
      </w:r>
    </w:p>
    <w:p w14:paraId="09951858" w14:textId="262CD248" w:rsidR="002A63EE" w:rsidRPr="00880428" w:rsidRDefault="002A63EE" w:rsidP="008D6AAB">
      <w:pPr>
        <w:rPr>
          <w:rFonts w:cstheme="minorHAnsi"/>
          <w:b/>
          <w:bCs/>
          <w:sz w:val="28"/>
          <w:szCs w:val="28"/>
        </w:rPr>
      </w:pPr>
      <w:r w:rsidRPr="00880428">
        <w:rPr>
          <w:rFonts w:cstheme="minorHAnsi"/>
          <w:b/>
          <w:bCs/>
          <w:sz w:val="28"/>
          <w:szCs w:val="28"/>
        </w:rPr>
        <w:t xml:space="preserve">7. </w:t>
      </w:r>
      <w:r w:rsidR="004861FA" w:rsidRPr="00880428">
        <w:rPr>
          <w:rFonts w:cstheme="minorHAnsi"/>
          <w:b/>
          <w:bCs/>
          <w:sz w:val="28"/>
          <w:szCs w:val="28"/>
        </w:rPr>
        <w:t>Networking &amp; Communication</w:t>
      </w:r>
    </w:p>
    <w:p w14:paraId="346B9E65" w14:textId="73BE577F" w:rsidR="00437AFF" w:rsidRPr="00880428" w:rsidRDefault="004861FA" w:rsidP="00687DB3">
      <w:pPr>
        <w:ind w:left="340" w:hanging="340"/>
        <w:jc w:val="both"/>
        <w:rPr>
          <w:rFonts w:cstheme="minorHAnsi"/>
          <w:sz w:val="24"/>
          <w:szCs w:val="24"/>
        </w:rPr>
      </w:pPr>
      <w:r w:rsidRPr="00880428">
        <w:rPr>
          <w:rFonts w:cstheme="minorHAnsi"/>
          <w:sz w:val="24"/>
          <w:szCs w:val="24"/>
        </w:rPr>
        <w:t>7.</w:t>
      </w:r>
      <w:r w:rsidR="00437AFF" w:rsidRPr="00880428">
        <w:rPr>
          <w:rFonts w:cstheme="minorHAnsi"/>
          <w:sz w:val="24"/>
          <w:szCs w:val="24"/>
        </w:rPr>
        <w:t>1 Collaborative working to improve outcomes is a key requirement and the service should have a proven track record of working effectively on a multi-agency basis building strong relationships with a range of statutory and non-statutory services</w:t>
      </w:r>
    </w:p>
    <w:p w14:paraId="17496A91" w14:textId="03611766" w:rsidR="00437AFF" w:rsidRPr="00880428" w:rsidRDefault="004861FA" w:rsidP="00687DB3">
      <w:pPr>
        <w:ind w:left="340" w:hanging="340"/>
        <w:jc w:val="both"/>
        <w:rPr>
          <w:rFonts w:cstheme="minorHAnsi"/>
          <w:sz w:val="24"/>
          <w:szCs w:val="24"/>
        </w:rPr>
      </w:pPr>
      <w:r w:rsidRPr="00880428">
        <w:rPr>
          <w:rFonts w:cstheme="minorHAnsi"/>
          <w:sz w:val="24"/>
          <w:szCs w:val="24"/>
        </w:rPr>
        <w:lastRenderedPageBreak/>
        <w:t>7</w:t>
      </w:r>
      <w:r w:rsidR="00437AFF" w:rsidRPr="00880428">
        <w:rPr>
          <w:rFonts w:cstheme="minorHAnsi"/>
          <w:sz w:val="24"/>
          <w:szCs w:val="24"/>
        </w:rPr>
        <w:t xml:space="preserve">.2 The service should be visible and have a community presence across the 7 localities in Fife, contributing to local networks, sharing good </w:t>
      </w:r>
      <w:proofErr w:type="gramStart"/>
      <w:r w:rsidR="00437AFF" w:rsidRPr="00880428">
        <w:rPr>
          <w:rFonts w:cstheme="minorHAnsi"/>
          <w:sz w:val="24"/>
          <w:szCs w:val="24"/>
        </w:rPr>
        <w:t>practice</w:t>
      </w:r>
      <w:proofErr w:type="gramEnd"/>
      <w:r w:rsidR="00437AFF" w:rsidRPr="00880428">
        <w:rPr>
          <w:rFonts w:cstheme="minorHAnsi"/>
          <w:sz w:val="24"/>
          <w:szCs w:val="24"/>
        </w:rPr>
        <w:t xml:space="preserve"> and influencing service delivery and development both at a local and strategic level.</w:t>
      </w:r>
    </w:p>
    <w:p w14:paraId="2791FA07" w14:textId="18DE7A1C" w:rsidR="00437AFF" w:rsidRPr="00880428" w:rsidRDefault="004861FA" w:rsidP="00687DB3">
      <w:pPr>
        <w:ind w:left="340" w:hanging="340"/>
        <w:jc w:val="both"/>
        <w:rPr>
          <w:rFonts w:cstheme="minorHAnsi"/>
          <w:sz w:val="24"/>
          <w:szCs w:val="24"/>
        </w:rPr>
      </w:pPr>
      <w:r w:rsidRPr="00880428">
        <w:rPr>
          <w:rFonts w:cstheme="minorHAnsi"/>
          <w:sz w:val="24"/>
          <w:szCs w:val="24"/>
        </w:rPr>
        <w:t>7</w:t>
      </w:r>
      <w:r w:rsidR="00437AFF" w:rsidRPr="00880428">
        <w:rPr>
          <w:rFonts w:cstheme="minorHAnsi"/>
          <w:sz w:val="24"/>
          <w:szCs w:val="24"/>
        </w:rPr>
        <w:t>.3 The service should provide detailed information on the service model and interventions raising awareness of provision and the ability to work in a flexible and agile way.</w:t>
      </w:r>
    </w:p>
    <w:p w14:paraId="3DF35855" w14:textId="6139B0A8" w:rsidR="000C0901" w:rsidRPr="00880428" w:rsidRDefault="00537C48">
      <w:pPr>
        <w:rPr>
          <w:rFonts w:cstheme="minorHAnsi"/>
          <w:b/>
          <w:bCs/>
          <w:sz w:val="28"/>
          <w:szCs w:val="28"/>
        </w:rPr>
      </w:pPr>
      <w:r w:rsidRPr="00880428">
        <w:rPr>
          <w:rFonts w:cstheme="minorHAnsi"/>
          <w:b/>
          <w:bCs/>
          <w:sz w:val="28"/>
          <w:szCs w:val="28"/>
        </w:rPr>
        <w:t xml:space="preserve">8. </w:t>
      </w:r>
      <w:r w:rsidR="000C0901" w:rsidRPr="00880428">
        <w:rPr>
          <w:rFonts w:cstheme="minorHAnsi"/>
          <w:b/>
          <w:bCs/>
          <w:sz w:val="28"/>
          <w:szCs w:val="28"/>
        </w:rPr>
        <w:t xml:space="preserve">Continuity of Care </w:t>
      </w:r>
    </w:p>
    <w:p w14:paraId="7FE06558" w14:textId="5CC11C4A" w:rsidR="00537C48" w:rsidRPr="00880428" w:rsidRDefault="00537C48" w:rsidP="00687DB3">
      <w:pPr>
        <w:ind w:left="340" w:hanging="340"/>
        <w:rPr>
          <w:rFonts w:cstheme="minorHAnsi"/>
          <w:b/>
          <w:sz w:val="24"/>
          <w:szCs w:val="24"/>
        </w:rPr>
      </w:pPr>
      <w:r w:rsidRPr="00880428">
        <w:rPr>
          <w:rFonts w:cstheme="minorHAnsi"/>
          <w:sz w:val="24"/>
          <w:szCs w:val="24"/>
        </w:rPr>
        <w:t xml:space="preserve">8.1 The service provider will be expected to provide consistency of staffing both in levels and personnel for children, young </w:t>
      </w:r>
      <w:proofErr w:type="gramStart"/>
      <w:r w:rsidRPr="00880428">
        <w:rPr>
          <w:rFonts w:cstheme="minorHAnsi"/>
          <w:sz w:val="24"/>
          <w:szCs w:val="24"/>
        </w:rPr>
        <w:t>people</w:t>
      </w:r>
      <w:proofErr w:type="gramEnd"/>
      <w:r w:rsidRPr="00880428">
        <w:rPr>
          <w:rFonts w:cstheme="minorHAnsi"/>
          <w:sz w:val="24"/>
          <w:szCs w:val="24"/>
        </w:rPr>
        <w:t xml:space="preserve"> and families, particularly through periods of absence, sickness and holidays. The service will share their organisation’s comprehensive recruitment, </w:t>
      </w:r>
      <w:proofErr w:type="gramStart"/>
      <w:r w:rsidRPr="00880428">
        <w:rPr>
          <w:rFonts w:cstheme="minorHAnsi"/>
          <w:sz w:val="24"/>
          <w:szCs w:val="24"/>
        </w:rPr>
        <w:t>induction</w:t>
      </w:r>
      <w:proofErr w:type="gramEnd"/>
      <w:r w:rsidRPr="00880428">
        <w:rPr>
          <w:rFonts w:cstheme="minorHAnsi"/>
          <w:sz w:val="24"/>
          <w:szCs w:val="24"/>
        </w:rPr>
        <w:t xml:space="preserve"> and workforce development programme for staff members of this service. This should evidence capacity building with the staff team to use effective evidenced based interventions for the specified groups.</w:t>
      </w:r>
    </w:p>
    <w:p w14:paraId="47CB71DC" w14:textId="391F576A" w:rsidR="000C0901" w:rsidRDefault="00FE6417">
      <w:pPr>
        <w:rPr>
          <w:b/>
          <w:bCs/>
          <w:sz w:val="28"/>
          <w:szCs w:val="28"/>
        </w:rPr>
      </w:pPr>
      <w:r>
        <w:rPr>
          <w:b/>
          <w:bCs/>
          <w:sz w:val="28"/>
          <w:szCs w:val="28"/>
        </w:rPr>
        <w:t xml:space="preserve">9. </w:t>
      </w:r>
      <w:r w:rsidR="00AF4D52">
        <w:rPr>
          <w:b/>
          <w:bCs/>
          <w:sz w:val="28"/>
          <w:szCs w:val="28"/>
        </w:rPr>
        <w:t xml:space="preserve">Risk Management </w:t>
      </w:r>
      <w:r w:rsidR="000C0901" w:rsidRPr="00C16ED1">
        <w:rPr>
          <w:b/>
          <w:bCs/>
          <w:sz w:val="28"/>
          <w:szCs w:val="28"/>
        </w:rPr>
        <w:t xml:space="preserve"> </w:t>
      </w:r>
    </w:p>
    <w:p w14:paraId="190B7F0E" w14:textId="64A7C59D" w:rsidR="00FE6417" w:rsidRPr="008E71C5" w:rsidRDefault="00FE6417" w:rsidP="00CD6039">
      <w:pPr>
        <w:ind w:left="340" w:hanging="340"/>
        <w:rPr>
          <w:rFonts w:cstheme="minorHAnsi"/>
          <w:sz w:val="24"/>
          <w:szCs w:val="24"/>
        </w:rPr>
      </w:pPr>
      <w:r w:rsidRPr="008E71C5">
        <w:rPr>
          <w:rFonts w:cstheme="minorHAnsi"/>
          <w:sz w:val="24"/>
          <w:szCs w:val="24"/>
        </w:rPr>
        <w:t>9.1 For each service user, identify all situations which involve elements of risk to themselves or others, and evidence the planned response which attempts to reduce and control the risk/s.</w:t>
      </w:r>
    </w:p>
    <w:p w14:paraId="5D4F332A" w14:textId="762D1AD2" w:rsidR="00FE6417" w:rsidRPr="008E71C5" w:rsidRDefault="00FE6417" w:rsidP="00CD6039">
      <w:pPr>
        <w:ind w:left="340" w:hanging="340"/>
        <w:rPr>
          <w:rFonts w:cstheme="minorHAnsi"/>
          <w:sz w:val="24"/>
          <w:szCs w:val="24"/>
        </w:rPr>
      </w:pPr>
      <w:r w:rsidRPr="008E71C5">
        <w:rPr>
          <w:rFonts w:cstheme="minorHAnsi"/>
          <w:sz w:val="24"/>
          <w:szCs w:val="24"/>
        </w:rPr>
        <w:t xml:space="preserve"> 9.2 To manage risks effectively the service must have policies and procedures on the following:</w:t>
      </w:r>
    </w:p>
    <w:p w14:paraId="3B48C08C" w14:textId="36A27AD1" w:rsidR="00603214" w:rsidRDefault="00603214" w:rsidP="00CD6039">
      <w:pPr>
        <w:pStyle w:val="ListParagraph"/>
        <w:numPr>
          <w:ilvl w:val="0"/>
          <w:numId w:val="18"/>
        </w:numPr>
        <w:ind w:left="1020" w:hanging="340"/>
        <w:rPr>
          <w:rFonts w:cstheme="minorHAnsi"/>
          <w:sz w:val="24"/>
          <w:szCs w:val="24"/>
        </w:rPr>
      </w:pPr>
      <w:r>
        <w:rPr>
          <w:rFonts w:cstheme="minorHAnsi"/>
          <w:sz w:val="24"/>
          <w:szCs w:val="24"/>
        </w:rPr>
        <w:t xml:space="preserve">Operational policy reflecting equalities legislation </w:t>
      </w:r>
    </w:p>
    <w:p w14:paraId="67166710" w14:textId="2A0D647D" w:rsidR="00603214" w:rsidRDefault="00603214" w:rsidP="00CD6039">
      <w:pPr>
        <w:pStyle w:val="ListParagraph"/>
        <w:numPr>
          <w:ilvl w:val="0"/>
          <w:numId w:val="18"/>
        </w:numPr>
        <w:ind w:left="1020" w:hanging="340"/>
        <w:rPr>
          <w:rFonts w:cstheme="minorHAnsi"/>
          <w:sz w:val="24"/>
          <w:szCs w:val="24"/>
        </w:rPr>
      </w:pPr>
      <w:r>
        <w:rPr>
          <w:rFonts w:cstheme="minorHAnsi"/>
          <w:sz w:val="24"/>
          <w:szCs w:val="24"/>
        </w:rPr>
        <w:t xml:space="preserve">Staff absence and management policy </w:t>
      </w:r>
    </w:p>
    <w:p w14:paraId="284196B8" w14:textId="5F68FEA9" w:rsidR="00603214" w:rsidRDefault="00C7114A" w:rsidP="00CD6039">
      <w:pPr>
        <w:pStyle w:val="ListParagraph"/>
        <w:numPr>
          <w:ilvl w:val="0"/>
          <w:numId w:val="18"/>
        </w:numPr>
        <w:ind w:left="1020" w:hanging="340"/>
        <w:rPr>
          <w:rFonts w:cstheme="minorHAnsi"/>
          <w:sz w:val="24"/>
          <w:szCs w:val="24"/>
        </w:rPr>
      </w:pPr>
      <w:r>
        <w:rPr>
          <w:rFonts w:cstheme="minorHAnsi"/>
          <w:sz w:val="24"/>
          <w:szCs w:val="24"/>
        </w:rPr>
        <w:t xml:space="preserve">Recruitment policies and procedures </w:t>
      </w:r>
    </w:p>
    <w:p w14:paraId="11443A39" w14:textId="3F46C947" w:rsidR="00C7114A" w:rsidRDefault="00C7114A" w:rsidP="00CD6039">
      <w:pPr>
        <w:pStyle w:val="ListParagraph"/>
        <w:numPr>
          <w:ilvl w:val="0"/>
          <w:numId w:val="18"/>
        </w:numPr>
        <w:ind w:left="1020" w:hanging="340"/>
        <w:rPr>
          <w:rFonts w:cstheme="minorHAnsi"/>
          <w:sz w:val="24"/>
          <w:szCs w:val="24"/>
        </w:rPr>
      </w:pPr>
      <w:r>
        <w:rPr>
          <w:rFonts w:cstheme="minorHAnsi"/>
          <w:sz w:val="24"/>
          <w:szCs w:val="24"/>
        </w:rPr>
        <w:t xml:space="preserve">Procedure for lone working and working in service users’ homes </w:t>
      </w:r>
    </w:p>
    <w:p w14:paraId="56F7F53D" w14:textId="71E70BB8" w:rsidR="00C7114A" w:rsidRDefault="00C7114A" w:rsidP="00CD6039">
      <w:pPr>
        <w:pStyle w:val="ListParagraph"/>
        <w:numPr>
          <w:ilvl w:val="0"/>
          <w:numId w:val="18"/>
        </w:numPr>
        <w:ind w:left="1020" w:hanging="340"/>
        <w:rPr>
          <w:rFonts w:cstheme="minorHAnsi"/>
          <w:sz w:val="24"/>
          <w:szCs w:val="24"/>
        </w:rPr>
      </w:pPr>
      <w:r>
        <w:rPr>
          <w:rFonts w:cstheme="minorHAnsi"/>
          <w:sz w:val="24"/>
          <w:szCs w:val="24"/>
        </w:rPr>
        <w:t xml:space="preserve">Use of volunteers </w:t>
      </w:r>
    </w:p>
    <w:p w14:paraId="33197FA5" w14:textId="430BD219" w:rsidR="00C7114A" w:rsidRDefault="00C7114A" w:rsidP="00CD6039">
      <w:pPr>
        <w:pStyle w:val="ListParagraph"/>
        <w:numPr>
          <w:ilvl w:val="0"/>
          <w:numId w:val="18"/>
        </w:numPr>
        <w:ind w:left="1020" w:hanging="340"/>
        <w:rPr>
          <w:rFonts w:cstheme="minorHAnsi"/>
          <w:sz w:val="24"/>
          <w:szCs w:val="24"/>
        </w:rPr>
      </w:pPr>
      <w:r>
        <w:rPr>
          <w:rFonts w:cstheme="minorHAnsi"/>
          <w:sz w:val="24"/>
          <w:szCs w:val="24"/>
        </w:rPr>
        <w:t xml:space="preserve">Risk assessment and management </w:t>
      </w:r>
    </w:p>
    <w:p w14:paraId="71EB76FC" w14:textId="01380570" w:rsidR="00C7114A" w:rsidRDefault="00C7114A" w:rsidP="00CD6039">
      <w:pPr>
        <w:pStyle w:val="ListParagraph"/>
        <w:numPr>
          <w:ilvl w:val="0"/>
          <w:numId w:val="18"/>
        </w:numPr>
        <w:ind w:left="1020" w:hanging="340"/>
        <w:rPr>
          <w:rFonts w:cstheme="minorHAnsi"/>
          <w:sz w:val="24"/>
          <w:szCs w:val="24"/>
        </w:rPr>
      </w:pPr>
      <w:r>
        <w:rPr>
          <w:rFonts w:cstheme="minorHAnsi"/>
          <w:sz w:val="24"/>
          <w:szCs w:val="24"/>
        </w:rPr>
        <w:t xml:space="preserve">Dealing with accidents and incidents </w:t>
      </w:r>
    </w:p>
    <w:p w14:paraId="5E6E51FE" w14:textId="49DF7310" w:rsidR="00C7114A" w:rsidRDefault="00C7114A" w:rsidP="00CD6039">
      <w:pPr>
        <w:pStyle w:val="ListParagraph"/>
        <w:numPr>
          <w:ilvl w:val="0"/>
          <w:numId w:val="18"/>
        </w:numPr>
        <w:ind w:left="1020" w:hanging="340"/>
        <w:rPr>
          <w:rFonts w:cstheme="minorHAnsi"/>
          <w:sz w:val="24"/>
          <w:szCs w:val="24"/>
        </w:rPr>
      </w:pPr>
      <w:r>
        <w:rPr>
          <w:rFonts w:cstheme="minorHAnsi"/>
          <w:sz w:val="24"/>
          <w:szCs w:val="24"/>
        </w:rPr>
        <w:t xml:space="preserve">Responding to distress related behaviours </w:t>
      </w:r>
    </w:p>
    <w:p w14:paraId="77C3ED73" w14:textId="57AAC419" w:rsidR="00C7114A" w:rsidRDefault="00C7114A" w:rsidP="00CD6039">
      <w:pPr>
        <w:pStyle w:val="ListParagraph"/>
        <w:numPr>
          <w:ilvl w:val="0"/>
          <w:numId w:val="18"/>
        </w:numPr>
        <w:ind w:left="1020" w:hanging="340"/>
        <w:rPr>
          <w:rFonts w:cstheme="minorHAnsi"/>
          <w:sz w:val="24"/>
          <w:szCs w:val="24"/>
        </w:rPr>
      </w:pPr>
      <w:r>
        <w:rPr>
          <w:rFonts w:cstheme="minorHAnsi"/>
          <w:sz w:val="24"/>
          <w:szCs w:val="24"/>
        </w:rPr>
        <w:t xml:space="preserve">Protection of </w:t>
      </w:r>
      <w:r w:rsidR="00A84942">
        <w:rPr>
          <w:rFonts w:cstheme="minorHAnsi"/>
          <w:sz w:val="24"/>
          <w:szCs w:val="24"/>
        </w:rPr>
        <w:t xml:space="preserve">vulnerable groups including both an Adult and Child Protection Policy </w:t>
      </w:r>
    </w:p>
    <w:p w14:paraId="0E216249" w14:textId="117E1C1B" w:rsidR="00A84942" w:rsidRDefault="00A84942" w:rsidP="00CD6039">
      <w:pPr>
        <w:pStyle w:val="ListParagraph"/>
        <w:numPr>
          <w:ilvl w:val="0"/>
          <w:numId w:val="18"/>
        </w:numPr>
        <w:ind w:left="1020" w:hanging="340"/>
        <w:rPr>
          <w:rFonts w:cstheme="minorHAnsi"/>
          <w:sz w:val="24"/>
          <w:szCs w:val="24"/>
        </w:rPr>
      </w:pPr>
      <w:r>
        <w:rPr>
          <w:rFonts w:cstheme="minorHAnsi"/>
          <w:sz w:val="24"/>
          <w:szCs w:val="24"/>
        </w:rPr>
        <w:t xml:space="preserve">Confidentiality Policy </w:t>
      </w:r>
    </w:p>
    <w:p w14:paraId="26540B69" w14:textId="24A00D51" w:rsidR="00A84942" w:rsidRDefault="00A84942" w:rsidP="00CD6039">
      <w:pPr>
        <w:pStyle w:val="ListParagraph"/>
        <w:numPr>
          <w:ilvl w:val="0"/>
          <w:numId w:val="18"/>
        </w:numPr>
        <w:ind w:left="1020" w:hanging="340"/>
        <w:rPr>
          <w:rFonts w:cstheme="minorHAnsi"/>
          <w:sz w:val="24"/>
          <w:szCs w:val="24"/>
        </w:rPr>
      </w:pPr>
      <w:r>
        <w:rPr>
          <w:rFonts w:cstheme="minorHAnsi"/>
          <w:sz w:val="24"/>
          <w:szCs w:val="24"/>
        </w:rPr>
        <w:t xml:space="preserve">Training and staff development </w:t>
      </w:r>
    </w:p>
    <w:p w14:paraId="459D7027" w14:textId="7829D645" w:rsidR="00A84942" w:rsidRDefault="00A84942" w:rsidP="00CD6039">
      <w:pPr>
        <w:pStyle w:val="ListParagraph"/>
        <w:numPr>
          <w:ilvl w:val="0"/>
          <w:numId w:val="18"/>
        </w:numPr>
        <w:ind w:left="1020" w:hanging="340"/>
        <w:rPr>
          <w:rFonts w:cstheme="minorHAnsi"/>
          <w:sz w:val="24"/>
          <w:szCs w:val="24"/>
        </w:rPr>
      </w:pPr>
      <w:r>
        <w:rPr>
          <w:rFonts w:cstheme="minorHAnsi"/>
          <w:sz w:val="24"/>
          <w:szCs w:val="24"/>
        </w:rPr>
        <w:t xml:space="preserve">Job description and details of duties </w:t>
      </w:r>
    </w:p>
    <w:p w14:paraId="4E16980A" w14:textId="12CC44DB" w:rsidR="00A84942" w:rsidRDefault="00A84942" w:rsidP="00CD6039">
      <w:pPr>
        <w:pStyle w:val="ListParagraph"/>
        <w:numPr>
          <w:ilvl w:val="0"/>
          <w:numId w:val="18"/>
        </w:numPr>
        <w:ind w:left="1020" w:hanging="340"/>
        <w:rPr>
          <w:rFonts w:cstheme="minorHAnsi"/>
          <w:sz w:val="24"/>
          <w:szCs w:val="24"/>
        </w:rPr>
      </w:pPr>
      <w:r>
        <w:rPr>
          <w:rFonts w:cstheme="minorHAnsi"/>
          <w:sz w:val="24"/>
          <w:szCs w:val="24"/>
        </w:rPr>
        <w:t xml:space="preserve">References and enhanced </w:t>
      </w:r>
      <w:r w:rsidR="00790BAD">
        <w:rPr>
          <w:rFonts w:cstheme="minorHAnsi"/>
          <w:sz w:val="24"/>
          <w:szCs w:val="24"/>
        </w:rPr>
        <w:t xml:space="preserve">disclosure check for staff </w:t>
      </w:r>
    </w:p>
    <w:p w14:paraId="08BA1926" w14:textId="77ACAA63" w:rsidR="00790BAD" w:rsidRDefault="00790BAD" w:rsidP="00CD6039">
      <w:pPr>
        <w:pStyle w:val="ListParagraph"/>
        <w:numPr>
          <w:ilvl w:val="0"/>
          <w:numId w:val="18"/>
        </w:numPr>
        <w:ind w:left="1020" w:hanging="340"/>
        <w:rPr>
          <w:rFonts w:cstheme="minorHAnsi"/>
          <w:sz w:val="24"/>
          <w:szCs w:val="24"/>
        </w:rPr>
      </w:pPr>
      <w:r>
        <w:rPr>
          <w:rFonts w:cstheme="minorHAnsi"/>
          <w:sz w:val="24"/>
          <w:szCs w:val="24"/>
        </w:rPr>
        <w:t xml:space="preserve">Procedures for the supervision, appraisal and disciplinary of staff </w:t>
      </w:r>
    </w:p>
    <w:p w14:paraId="59FC52E7" w14:textId="60D32CDF" w:rsidR="00790BAD" w:rsidRPr="00603214" w:rsidRDefault="00790BAD" w:rsidP="00CD6039">
      <w:pPr>
        <w:pStyle w:val="ListParagraph"/>
        <w:numPr>
          <w:ilvl w:val="0"/>
          <w:numId w:val="18"/>
        </w:numPr>
        <w:ind w:left="1020" w:hanging="340"/>
        <w:rPr>
          <w:rFonts w:cstheme="minorHAnsi"/>
          <w:sz w:val="24"/>
          <w:szCs w:val="24"/>
        </w:rPr>
      </w:pPr>
      <w:r>
        <w:rPr>
          <w:rFonts w:cstheme="minorHAnsi"/>
          <w:sz w:val="24"/>
          <w:szCs w:val="24"/>
        </w:rPr>
        <w:t xml:space="preserve">Whistleblowing policy </w:t>
      </w:r>
    </w:p>
    <w:p w14:paraId="585AABBC" w14:textId="68D59A7D" w:rsidR="002C021D" w:rsidRDefault="00D33177">
      <w:pPr>
        <w:rPr>
          <w:b/>
          <w:bCs/>
          <w:sz w:val="28"/>
          <w:szCs w:val="28"/>
        </w:rPr>
      </w:pPr>
      <w:r>
        <w:rPr>
          <w:b/>
          <w:bCs/>
          <w:sz w:val="28"/>
          <w:szCs w:val="28"/>
        </w:rPr>
        <w:lastRenderedPageBreak/>
        <w:t xml:space="preserve">10. </w:t>
      </w:r>
      <w:r w:rsidR="002C021D">
        <w:rPr>
          <w:b/>
          <w:bCs/>
          <w:sz w:val="28"/>
          <w:szCs w:val="28"/>
        </w:rPr>
        <w:t xml:space="preserve">Recording &amp; Monitoring </w:t>
      </w:r>
    </w:p>
    <w:p w14:paraId="463E30B6" w14:textId="5630BA93" w:rsidR="008B6128" w:rsidRPr="00880428" w:rsidRDefault="008B6128" w:rsidP="00726AAE">
      <w:pPr>
        <w:ind w:left="340" w:hanging="340"/>
        <w:rPr>
          <w:rFonts w:cstheme="minorHAnsi"/>
          <w:sz w:val="24"/>
          <w:szCs w:val="24"/>
        </w:rPr>
      </w:pPr>
      <w:r w:rsidRPr="00880428">
        <w:rPr>
          <w:rFonts w:cstheme="minorHAnsi"/>
          <w:sz w:val="24"/>
          <w:szCs w:val="24"/>
        </w:rPr>
        <w:t>10.1 The service must have a record management system in place compliant with GDPR guidelines with a workforce who are knowledgeable and competent to record accurately in respect to direct contact and reports for all groups.</w:t>
      </w:r>
    </w:p>
    <w:p w14:paraId="4DED3850" w14:textId="00F77017" w:rsidR="008B6128" w:rsidRPr="00880428" w:rsidRDefault="008B6128" w:rsidP="00726AAE">
      <w:pPr>
        <w:ind w:left="340" w:hanging="340"/>
        <w:rPr>
          <w:rFonts w:cstheme="minorHAnsi"/>
          <w:sz w:val="24"/>
          <w:szCs w:val="24"/>
        </w:rPr>
      </w:pPr>
      <w:r w:rsidRPr="00880428">
        <w:rPr>
          <w:rFonts w:cstheme="minorHAnsi"/>
          <w:sz w:val="24"/>
          <w:szCs w:val="24"/>
        </w:rPr>
        <w:t xml:space="preserve">10.2 Information regarding the overall service provided may be requested by Fife Council at any time for example, how many hours have been worked, the type of contact that took place, the work involved, changes to service plans/interventions, complaints, successful/unsuccessful </w:t>
      </w:r>
      <w:proofErr w:type="gramStart"/>
      <w:r w:rsidRPr="00880428">
        <w:rPr>
          <w:rFonts w:cstheme="minorHAnsi"/>
          <w:sz w:val="24"/>
          <w:szCs w:val="24"/>
        </w:rPr>
        <w:t>outcomes</w:t>
      </w:r>
      <w:proofErr w:type="gramEnd"/>
      <w:r w:rsidRPr="00880428">
        <w:rPr>
          <w:rFonts w:cstheme="minorHAnsi"/>
          <w:sz w:val="24"/>
          <w:szCs w:val="24"/>
        </w:rPr>
        <w:t xml:space="preserve"> and the reasons for these. </w:t>
      </w:r>
    </w:p>
    <w:p w14:paraId="3DB198A8" w14:textId="0AB6BECA" w:rsidR="008B6128" w:rsidRPr="00880428" w:rsidRDefault="008B6128" w:rsidP="00726AAE">
      <w:pPr>
        <w:ind w:left="340" w:hanging="340"/>
        <w:rPr>
          <w:rFonts w:cstheme="minorHAnsi"/>
          <w:sz w:val="24"/>
          <w:szCs w:val="24"/>
        </w:rPr>
      </w:pPr>
      <w:r w:rsidRPr="00880428">
        <w:rPr>
          <w:rFonts w:cstheme="minorHAnsi"/>
          <w:sz w:val="24"/>
          <w:szCs w:val="24"/>
        </w:rPr>
        <w:t>10.3 Records kept should ensure that information on the outcomes for the service can be collected for evaluation and analytical purposes</w:t>
      </w:r>
    </w:p>
    <w:p w14:paraId="13F4F264" w14:textId="3590A517" w:rsidR="008B6128" w:rsidRPr="00880428" w:rsidRDefault="008B6128" w:rsidP="00726AAE">
      <w:pPr>
        <w:ind w:left="340" w:hanging="340"/>
        <w:rPr>
          <w:rFonts w:cstheme="minorHAnsi"/>
          <w:sz w:val="24"/>
          <w:szCs w:val="24"/>
        </w:rPr>
      </w:pPr>
      <w:r w:rsidRPr="00880428">
        <w:rPr>
          <w:rFonts w:cstheme="minorHAnsi"/>
          <w:sz w:val="24"/>
          <w:szCs w:val="24"/>
        </w:rPr>
        <w:t>10.4 An Agreement Monitoring Meeting will be held every quarter and a report submitted to the meeting by the service.</w:t>
      </w:r>
    </w:p>
    <w:p w14:paraId="22CB2782" w14:textId="1EB50581" w:rsidR="008B6128" w:rsidRPr="00880428" w:rsidRDefault="008B6128" w:rsidP="00726AAE">
      <w:pPr>
        <w:ind w:left="340" w:hanging="340"/>
        <w:rPr>
          <w:rFonts w:cstheme="minorHAnsi"/>
          <w:sz w:val="24"/>
          <w:szCs w:val="24"/>
        </w:rPr>
      </w:pPr>
      <w:r w:rsidRPr="00880428">
        <w:rPr>
          <w:rFonts w:cstheme="minorHAnsi"/>
          <w:sz w:val="24"/>
          <w:szCs w:val="24"/>
        </w:rPr>
        <w:t xml:space="preserve">10.5 The grant will be monitored via Fife Councils Monitoring and Evaluation Framework, a Link Officer will be appointed to work closely with the service. The Link Worker will be supported by the Social Work Service Monitoring Officer  </w:t>
      </w:r>
    </w:p>
    <w:p w14:paraId="11760984" w14:textId="77777777" w:rsidR="00880428" w:rsidRPr="00880428" w:rsidRDefault="00880428" w:rsidP="00880428">
      <w:pPr>
        <w:ind w:left="720" w:hanging="720"/>
        <w:rPr>
          <w:rFonts w:cstheme="minorHAnsi"/>
          <w:b/>
          <w:bCs/>
          <w:sz w:val="28"/>
          <w:szCs w:val="28"/>
        </w:rPr>
      </w:pPr>
      <w:r w:rsidRPr="00880428">
        <w:rPr>
          <w:rFonts w:cstheme="minorHAnsi"/>
          <w:b/>
          <w:bCs/>
          <w:sz w:val="28"/>
          <w:szCs w:val="28"/>
        </w:rPr>
        <w:t xml:space="preserve">11. Complaints </w:t>
      </w:r>
    </w:p>
    <w:p w14:paraId="0C774234" w14:textId="6BCB4D85" w:rsidR="00880428" w:rsidRPr="00880428" w:rsidRDefault="00880428" w:rsidP="00CD6039">
      <w:pPr>
        <w:ind w:left="720" w:hanging="720"/>
        <w:rPr>
          <w:rFonts w:cstheme="minorHAnsi"/>
          <w:sz w:val="24"/>
          <w:szCs w:val="24"/>
        </w:rPr>
      </w:pPr>
      <w:r w:rsidRPr="00880428">
        <w:rPr>
          <w:rFonts w:cstheme="minorHAnsi"/>
          <w:sz w:val="24"/>
          <w:szCs w:val="24"/>
        </w:rPr>
        <w:t>11.1</w:t>
      </w:r>
      <w:r w:rsidRPr="00880428">
        <w:rPr>
          <w:rFonts w:cstheme="minorHAnsi"/>
          <w:b/>
          <w:bCs/>
          <w:sz w:val="24"/>
          <w:szCs w:val="24"/>
        </w:rPr>
        <w:t xml:space="preserve"> </w:t>
      </w:r>
      <w:r w:rsidRPr="00880428">
        <w:rPr>
          <w:rFonts w:cstheme="minorHAnsi"/>
          <w:sz w:val="24"/>
          <w:szCs w:val="24"/>
        </w:rPr>
        <w:t>For each quarterly Agreement Monitoring Meeting the service provider must provide a report detailing the following information:</w:t>
      </w:r>
    </w:p>
    <w:p w14:paraId="11AE6807" w14:textId="77777777" w:rsidR="00880428" w:rsidRPr="00880428" w:rsidRDefault="00880428" w:rsidP="00CD6039">
      <w:pPr>
        <w:numPr>
          <w:ilvl w:val="0"/>
          <w:numId w:val="17"/>
        </w:numPr>
        <w:tabs>
          <w:tab w:val="clear" w:pos="360"/>
          <w:tab w:val="num" w:pos="720"/>
        </w:tabs>
        <w:spacing w:line="240" w:lineRule="auto"/>
        <w:ind w:left="1040"/>
        <w:rPr>
          <w:rFonts w:cstheme="minorHAnsi"/>
          <w:sz w:val="24"/>
          <w:szCs w:val="24"/>
        </w:rPr>
      </w:pPr>
      <w:r w:rsidRPr="00880428">
        <w:rPr>
          <w:rFonts w:cstheme="minorHAnsi"/>
          <w:sz w:val="24"/>
          <w:szCs w:val="24"/>
        </w:rPr>
        <w:t>The number of complaints the service provider has had during the previous quarter, by type of complaint</w:t>
      </w:r>
    </w:p>
    <w:p w14:paraId="6AD9908F" w14:textId="77777777" w:rsidR="00880428" w:rsidRPr="00880428" w:rsidRDefault="00880428" w:rsidP="00CD6039">
      <w:pPr>
        <w:numPr>
          <w:ilvl w:val="0"/>
          <w:numId w:val="17"/>
        </w:numPr>
        <w:tabs>
          <w:tab w:val="clear" w:pos="360"/>
          <w:tab w:val="num" w:pos="720"/>
        </w:tabs>
        <w:spacing w:line="240" w:lineRule="auto"/>
        <w:ind w:left="1040"/>
        <w:rPr>
          <w:rFonts w:cstheme="minorHAnsi"/>
          <w:sz w:val="24"/>
          <w:szCs w:val="24"/>
        </w:rPr>
      </w:pPr>
      <w:r w:rsidRPr="00880428">
        <w:rPr>
          <w:rFonts w:cstheme="minorHAnsi"/>
          <w:sz w:val="24"/>
          <w:szCs w:val="24"/>
        </w:rPr>
        <w:t xml:space="preserve">The number of complaints in respect of service provision funded by Fife Council </w:t>
      </w:r>
    </w:p>
    <w:p w14:paraId="378BAABF" w14:textId="77777777" w:rsidR="00880428" w:rsidRPr="00880428" w:rsidRDefault="00880428" w:rsidP="00CD6039">
      <w:pPr>
        <w:numPr>
          <w:ilvl w:val="0"/>
          <w:numId w:val="17"/>
        </w:numPr>
        <w:tabs>
          <w:tab w:val="clear" w:pos="360"/>
          <w:tab w:val="num" w:pos="720"/>
        </w:tabs>
        <w:spacing w:line="240" w:lineRule="auto"/>
        <w:ind w:left="1040"/>
        <w:rPr>
          <w:rFonts w:cstheme="minorHAnsi"/>
          <w:sz w:val="24"/>
          <w:szCs w:val="24"/>
        </w:rPr>
      </w:pPr>
      <w:r w:rsidRPr="00880428">
        <w:rPr>
          <w:rFonts w:cstheme="minorHAnsi"/>
          <w:sz w:val="24"/>
          <w:szCs w:val="24"/>
        </w:rPr>
        <w:t>The outcome of the service providers investigation</w:t>
      </w:r>
    </w:p>
    <w:p w14:paraId="04223157" w14:textId="77777777" w:rsidR="00880428" w:rsidRPr="00880428" w:rsidRDefault="00880428" w:rsidP="00CD6039">
      <w:pPr>
        <w:numPr>
          <w:ilvl w:val="0"/>
          <w:numId w:val="17"/>
        </w:numPr>
        <w:tabs>
          <w:tab w:val="clear" w:pos="360"/>
          <w:tab w:val="num" w:pos="720"/>
        </w:tabs>
        <w:spacing w:line="240" w:lineRule="auto"/>
        <w:ind w:left="1040"/>
        <w:rPr>
          <w:rFonts w:cstheme="minorHAnsi"/>
          <w:sz w:val="24"/>
          <w:szCs w:val="24"/>
        </w:rPr>
      </w:pPr>
      <w:r w:rsidRPr="00880428">
        <w:rPr>
          <w:rFonts w:cstheme="minorHAnsi"/>
          <w:sz w:val="24"/>
          <w:szCs w:val="24"/>
        </w:rPr>
        <w:t>The number of complaints which were upheld and details on complainants who were satisfied/unsatisfied with the outcome</w:t>
      </w:r>
    </w:p>
    <w:p w14:paraId="2ECB82D1" w14:textId="77777777" w:rsidR="00880428" w:rsidRPr="00880428" w:rsidRDefault="00880428" w:rsidP="00CD6039">
      <w:pPr>
        <w:numPr>
          <w:ilvl w:val="0"/>
          <w:numId w:val="17"/>
        </w:numPr>
        <w:tabs>
          <w:tab w:val="clear" w:pos="360"/>
          <w:tab w:val="num" w:pos="720"/>
        </w:tabs>
        <w:spacing w:line="240" w:lineRule="auto"/>
        <w:ind w:left="1040"/>
        <w:rPr>
          <w:rFonts w:cstheme="minorHAnsi"/>
          <w:sz w:val="24"/>
          <w:szCs w:val="24"/>
        </w:rPr>
      </w:pPr>
      <w:r w:rsidRPr="00880428">
        <w:rPr>
          <w:rFonts w:cstheme="minorHAnsi"/>
          <w:sz w:val="24"/>
          <w:szCs w:val="24"/>
        </w:rPr>
        <w:t xml:space="preserve">General changes to the service providers policies and procedures </w:t>
      </w:r>
      <w:proofErr w:type="gramStart"/>
      <w:r w:rsidRPr="00880428">
        <w:rPr>
          <w:rFonts w:cstheme="minorHAnsi"/>
          <w:sz w:val="24"/>
          <w:szCs w:val="24"/>
        </w:rPr>
        <w:t>as a result of</w:t>
      </w:r>
      <w:proofErr w:type="gramEnd"/>
      <w:r w:rsidRPr="00880428">
        <w:rPr>
          <w:rFonts w:cstheme="minorHAnsi"/>
          <w:sz w:val="24"/>
          <w:szCs w:val="24"/>
        </w:rPr>
        <w:t xml:space="preserve"> complaints and progress with implementing any changes</w:t>
      </w:r>
    </w:p>
    <w:p w14:paraId="506645D8" w14:textId="77777777" w:rsidR="00880428" w:rsidRPr="00880428" w:rsidRDefault="00880428" w:rsidP="00CD6039">
      <w:pPr>
        <w:numPr>
          <w:ilvl w:val="0"/>
          <w:numId w:val="17"/>
        </w:numPr>
        <w:tabs>
          <w:tab w:val="clear" w:pos="360"/>
          <w:tab w:val="num" w:pos="720"/>
        </w:tabs>
        <w:spacing w:line="240" w:lineRule="auto"/>
        <w:ind w:left="1040"/>
        <w:rPr>
          <w:rFonts w:cstheme="minorHAnsi"/>
          <w:sz w:val="24"/>
          <w:szCs w:val="24"/>
        </w:rPr>
      </w:pPr>
      <w:r w:rsidRPr="00880428">
        <w:rPr>
          <w:rFonts w:cstheme="minorHAnsi"/>
          <w:sz w:val="24"/>
          <w:szCs w:val="24"/>
        </w:rPr>
        <w:t>The service provider will be required to co-operate in any investigation of a complaint as requested by Fife Council and to remedy any concerns that Fife Council has regarding the provision of the service</w:t>
      </w:r>
    </w:p>
    <w:p w14:paraId="557877C7" w14:textId="77777777" w:rsidR="0063157C" w:rsidRDefault="0063157C" w:rsidP="00880428">
      <w:pPr>
        <w:ind w:left="360"/>
        <w:rPr>
          <w:b/>
          <w:bCs/>
          <w:sz w:val="28"/>
          <w:szCs w:val="28"/>
        </w:rPr>
      </w:pPr>
    </w:p>
    <w:p w14:paraId="5DE0B097" w14:textId="77777777" w:rsidR="000C0901" w:rsidRPr="000C0901" w:rsidRDefault="000C0901">
      <w:pPr>
        <w:rPr>
          <w:b/>
          <w:bCs/>
        </w:rPr>
      </w:pPr>
    </w:p>
    <w:sectPr w:rsidR="000C0901" w:rsidRPr="000C090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B42B0" w14:textId="77777777" w:rsidR="00102A24" w:rsidRDefault="00102A24" w:rsidP="00C7769B">
      <w:pPr>
        <w:spacing w:before="0" w:after="0" w:line="240" w:lineRule="auto"/>
      </w:pPr>
      <w:r>
        <w:separator/>
      </w:r>
    </w:p>
  </w:endnote>
  <w:endnote w:type="continuationSeparator" w:id="0">
    <w:p w14:paraId="5DBB419D" w14:textId="77777777" w:rsidR="00102A24" w:rsidRDefault="00102A24" w:rsidP="00C7769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246923"/>
      <w:docPartObj>
        <w:docPartGallery w:val="Page Numbers (Bottom of Page)"/>
        <w:docPartUnique/>
      </w:docPartObj>
    </w:sdtPr>
    <w:sdtEndPr>
      <w:rPr>
        <w:noProof/>
      </w:rPr>
    </w:sdtEndPr>
    <w:sdtContent>
      <w:p w14:paraId="364C0A37" w14:textId="3C5DBFEE" w:rsidR="00C7769B" w:rsidRDefault="00C776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98C0E5" w14:textId="77777777" w:rsidR="00C7769B" w:rsidRDefault="00C77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91C04" w14:textId="77777777" w:rsidR="00102A24" w:rsidRDefault="00102A24" w:rsidP="00C7769B">
      <w:pPr>
        <w:spacing w:before="0" w:after="0" w:line="240" w:lineRule="auto"/>
      </w:pPr>
      <w:r>
        <w:separator/>
      </w:r>
    </w:p>
  </w:footnote>
  <w:footnote w:type="continuationSeparator" w:id="0">
    <w:p w14:paraId="05221A75" w14:textId="77777777" w:rsidR="00102A24" w:rsidRDefault="00102A24" w:rsidP="00C7769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892"/>
    <w:multiLevelType w:val="hybridMultilevel"/>
    <w:tmpl w:val="7A0A4B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A56C79"/>
    <w:multiLevelType w:val="hybridMultilevel"/>
    <w:tmpl w:val="68DC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B1E3A"/>
    <w:multiLevelType w:val="hybridMultilevel"/>
    <w:tmpl w:val="CE9CB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6163E"/>
    <w:multiLevelType w:val="multilevel"/>
    <w:tmpl w:val="DF2A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23F42"/>
    <w:multiLevelType w:val="hybridMultilevel"/>
    <w:tmpl w:val="29F4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C0F7E"/>
    <w:multiLevelType w:val="hybridMultilevel"/>
    <w:tmpl w:val="0D5A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52A4E"/>
    <w:multiLevelType w:val="hybridMultilevel"/>
    <w:tmpl w:val="44025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C6DD5"/>
    <w:multiLevelType w:val="multilevel"/>
    <w:tmpl w:val="11A2FA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D254067"/>
    <w:multiLevelType w:val="hybridMultilevel"/>
    <w:tmpl w:val="366EA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F435B9"/>
    <w:multiLevelType w:val="hybridMultilevel"/>
    <w:tmpl w:val="5642846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8A7781"/>
    <w:multiLevelType w:val="hybridMultilevel"/>
    <w:tmpl w:val="D21E78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D584B9F"/>
    <w:multiLevelType w:val="hybridMultilevel"/>
    <w:tmpl w:val="F9DC12A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2E8A128D"/>
    <w:multiLevelType w:val="hybridMultilevel"/>
    <w:tmpl w:val="F866009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657947"/>
    <w:multiLevelType w:val="hybridMultilevel"/>
    <w:tmpl w:val="F662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F4F9E"/>
    <w:multiLevelType w:val="hybridMultilevel"/>
    <w:tmpl w:val="A8DC7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D745D8"/>
    <w:multiLevelType w:val="hybridMultilevel"/>
    <w:tmpl w:val="BF48E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44250D"/>
    <w:multiLevelType w:val="hybridMultilevel"/>
    <w:tmpl w:val="F54E5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F467A1"/>
    <w:multiLevelType w:val="hybridMultilevel"/>
    <w:tmpl w:val="BF128F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B944EEA"/>
    <w:multiLevelType w:val="hybridMultilevel"/>
    <w:tmpl w:val="46CA4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D3331D"/>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44DA160D"/>
    <w:multiLevelType w:val="hybridMultilevel"/>
    <w:tmpl w:val="D9D2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ED1026"/>
    <w:multiLevelType w:val="multilevel"/>
    <w:tmpl w:val="4A46E61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7EA616B"/>
    <w:multiLevelType w:val="multilevel"/>
    <w:tmpl w:val="4A46E61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E343B6A"/>
    <w:multiLevelType w:val="hybridMultilevel"/>
    <w:tmpl w:val="1AE2A1F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4" w15:restartNumberingAfterBreak="0">
    <w:nsid w:val="6790579B"/>
    <w:multiLevelType w:val="hybridMultilevel"/>
    <w:tmpl w:val="48C4F646"/>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5" w15:restartNumberingAfterBreak="0">
    <w:nsid w:val="68A729E1"/>
    <w:multiLevelType w:val="hybridMultilevel"/>
    <w:tmpl w:val="CDC49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0B1F96"/>
    <w:multiLevelType w:val="hybridMultilevel"/>
    <w:tmpl w:val="CB16B3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E057869"/>
    <w:multiLevelType w:val="hybridMultilevel"/>
    <w:tmpl w:val="9050B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FDB04E6"/>
    <w:multiLevelType w:val="hybridMultilevel"/>
    <w:tmpl w:val="49187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EB58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0803CCC"/>
    <w:multiLevelType w:val="hybridMultilevel"/>
    <w:tmpl w:val="60D690CC"/>
    <w:lvl w:ilvl="0" w:tplc="8E061746">
      <w:start w:val="1"/>
      <w:numFmt w:val="bullet"/>
      <w:lvlText w:val=""/>
      <w:lvlJc w:val="left"/>
      <w:pPr>
        <w:ind w:left="720" w:hanging="360"/>
      </w:pPr>
      <w:rPr>
        <w:rFonts w:ascii="Symbol" w:hAnsi="Symbol" w:hint="default"/>
      </w:rPr>
    </w:lvl>
    <w:lvl w:ilvl="1" w:tplc="4E543E54">
      <w:start w:val="1"/>
      <w:numFmt w:val="bullet"/>
      <w:lvlText w:val="o"/>
      <w:lvlJc w:val="left"/>
      <w:pPr>
        <w:ind w:left="1440" w:hanging="360"/>
      </w:pPr>
      <w:rPr>
        <w:rFonts w:ascii="Courier New" w:hAnsi="Courier New" w:cs="Times New Roman" w:hint="default"/>
      </w:rPr>
    </w:lvl>
    <w:lvl w:ilvl="2" w:tplc="8D0C8D64">
      <w:start w:val="1"/>
      <w:numFmt w:val="bullet"/>
      <w:lvlText w:val=""/>
      <w:lvlJc w:val="left"/>
      <w:pPr>
        <w:ind w:left="2160" w:hanging="360"/>
      </w:pPr>
      <w:rPr>
        <w:rFonts w:ascii="Wingdings" w:hAnsi="Wingdings" w:hint="default"/>
      </w:rPr>
    </w:lvl>
    <w:lvl w:ilvl="3" w:tplc="BC0A47AA">
      <w:start w:val="1"/>
      <w:numFmt w:val="bullet"/>
      <w:lvlText w:val=""/>
      <w:lvlJc w:val="left"/>
      <w:pPr>
        <w:ind w:left="2880" w:hanging="360"/>
      </w:pPr>
      <w:rPr>
        <w:rFonts w:ascii="Symbol" w:hAnsi="Symbol" w:hint="default"/>
      </w:rPr>
    </w:lvl>
    <w:lvl w:ilvl="4" w:tplc="C5468BDA">
      <w:start w:val="1"/>
      <w:numFmt w:val="bullet"/>
      <w:lvlText w:val="o"/>
      <w:lvlJc w:val="left"/>
      <w:pPr>
        <w:ind w:left="3600" w:hanging="360"/>
      </w:pPr>
      <w:rPr>
        <w:rFonts w:ascii="Courier New" w:hAnsi="Courier New" w:cs="Times New Roman" w:hint="default"/>
      </w:rPr>
    </w:lvl>
    <w:lvl w:ilvl="5" w:tplc="CBECD5AA">
      <w:start w:val="1"/>
      <w:numFmt w:val="bullet"/>
      <w:lvlText w:val=""/>
      <w:lvlJc w:val="left"/>
      <w:pPr>
        <w:ind w:left="4320" w:hanging="360"/>
      </w:pPr>
      <w:rPr>
        <w:rFonts w:ascii="Wingdings" w:hAnsi="Wingdings" w:hint="default"/>
      </w:rPr>
    </w:lvl>
    <w:lvl w:ilvl="6" w:tplc="8C3C6B90">
      <w:start w:val="1"/>
      <w:numFmt w:val="bullet"/>
      <w:lvlText w:val=""/>
      <w:lvlJc w:val="left"/>
      <w:pPr>
        <w:ind w:left="5040" w:hanging="360"/>
      </w:pPr>
      <w:rPr>
        <w:rFonts w:ascii="Symbol" w:hAnsi="Symbol" w:hint="default"/>
      </w:rPr>
    </w:lvl>
    <w:lvl w:ilvl="7" w:tplc="D9FAC84A">
      <w:start w:val="1"/>
      <w:numFmt w:val="bullet"/>
      <w:lvlText w:val="o"/>
      <w:lvlJc w:val="left"/>
      <w:pPr>
        <w:ind w:left="5760" w:hanging="360"/>
      </w:pPr>
      <w:rPr>
        <w:rFonts w:ascii="Courier New" w:hAnsi="Courier New" w:cs="Times New Roman" w:hint="default"/>
      </w:rPr>
    </w:lvl>
    <w:lvl w:ilvl="8" w:tplc="5DEECD0A">
      <w:start w:val="1"/>
      <w:numFmt w:val="bullet"/>
      <w:lvlText w:val=""/>
      <w:lvlJc w:val="left"/>
      <w:pPr>
        <w:ind w:left="6480" w:hanging="360"/>
      </w:pPr>
      <w:rPr>
        <w:rFonts w:ascii="Wingdings" w:hAnsi="Wingdings" w:hint="default"/>
      </w:rPr>
    </w:lvl>
  </w:abstractNum>
  <w:abstractNum w:abstractNumId="31" w15:restartNumberingAfterBreak="0">
    <w:nsid w:val="7BDF6ED6"/>
    <w:multiLevelType w:val="multilevel"/>
    <w:tmpl w:val="4A46E61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F59498F"/>
    <w:multiLevelType w:val="hybridMultilevel"/>
    <w:tmpl w:val="907A395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532765311">
    <w:abstractNumId w:val="25"/>
  </w:num>
  <w:num w:numId="2" w16cid:durableId="417747487">
    <w:abstractNumId w:val="28"/>
  </w:num>
  <w:num w:numId="3" w16cid:durableId="881749622">
    <w:abstractNumId w:val="2"/>
  </w:num>
  <w:num w:numId="4" w16cid:durableId="843476405">
    <w:abstractNumId w:val="16"/>
  </w:num>
  <w:num w:numId="5" w16cid:durableId="394207467">
    <w:abstractNumId w:val="7"/>
  </w:num>
  <w:num w:numId="6" w16cid:durableId="125204257">
    <w:abstractNumId w:val="12"/>
  </w:num>
  <w:num w:numId="7" w16cid:durableId="683285219">
    <w:abstractNumId w:val="9"/>
  </w:num>
  <w:num w:numId="8" w16cid:durableId="1300957533">
    <w:abstractNumId w:val="10"/>
  </w:num>
  <w:num w:numId="9" w16cid:durableId="1700157416">
    <w:abstractNumId w:val="1"/>
  </w:num>
  <w:num w:numId="10" w16cid:durableId="569271638">
    <w:abstractNumId w:val="3"/>
  </w:num>
  <w:num w:numId="11" w16cid:durableId="1436903629">
    <w:abstractNumId w:val="23"/>
  </w:num>
  <w:num w:numId="12" w16cid:durableId="1377008413">
    <w:abstractNumId w:val="27"/>
  </w:num>
  <w:num w:numId="13" w16cid:durableId="1360856679">
    <w:abstractNumId w:val="17"/>
  </w:num>
  <w:num w:numId="14" w16cid:durableId="1638023067">
    <w:abstractNumId w:val="19"/>
  </w:num>
  <w:num w:numId="15" w16cid:durableId="1707023576">
    <w:abstractNumId w:val="29"/>
  </w:num>
  <w:num w:numId="16" w16cid:durableId="903222212">
    <w:abstractNumId w:val="32"/>
  </w:num>
  <w:num w:numId="17" w16cid:durableId="1400520801">
    <w:abstractNumId w:val="0"/>
  </w:num>
  <w:num w:numId="18" w16cid:durableId="8339365">
    <w:abstractNumId w:val="24"/>
  </w:num>
  <w:num w:numId="19" w16cid:durableId="239682205">
    <w:abstractNumId w:val="13"/>
  </w:num>
  <w:num w:numId="20" w16cid:durableId="1666200472">
    <w:abstractNumId w:val="6"/>
  </w:num>
  <w:num w:numId="21" w16cid:durableId="1098915870">
    <w:abstractNumId w:val="15"/>
  </w:num>
  <w:num w:numId="22" w16cid:durableId="1917200837">
    <w:abstractNumId w:val="18"/>
  </w:num>
  <w:num w:numId="23" w16cid:durableId="731123628">
    <w:abstractNumId w:val="4"/>
  </w:num>
  <w:num w:numId="24" w16cid:durableId="364909434">
    <w:abstractNumId w:val="14"/>
  </w:num>
  <w:num w:numId="25" w16cid:durableId="117384890">
    <w:abstractNumId w:val="20"/>
  </w:num>
  <w:num w:numId="26" w16cid:durableId="65694030">
    <w:abstractNumId w:val="5"/>
  </w:num>
  <w:num w:numId="27" w16cid:durableId="1855074624">
    <w:abstractNumId w:val="11"/>
  </w:num>
  <w:num w:numId="28" w16cid:durableId="859465405">
    <w:abstractNumId w:val="21"/>
  </w:num>
  <w:num w:numId="29" w16cid:durableId="1611159744">
    <w:abstractNumId w:val="31"/>
  </w:num>
  <w:num w:numId="30" w16cid:durableId="273440459">
    <w:abstractNumId w:val="22"/>
  </w:num>
  <w:num w:numId="31" w16cid:durableId="1883323958">
    <w:abstractNumId w:val="26"/>
  </w:num>
  <w:num w:numId="32" w16cid:durableId="7606683">
    <w:abstractNumId w:val="30"/>
  </w:num>
  <w:num w:numId="33" w16cid:durableId="2606038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01"/>
    <w:rsid w:val="00003EAB"/>
    <w:rsid w:val="00005CF7"/>
    <w:rsid w:val="000115A6"/>
    <w:rsid w:val="000129C4"/>
    <w:rsid w:val="000234DE"/>
    <w:rsid w:val="000256AA"/>
    <w:rsid w:val="000336C1"/>
    <w:rsid w:val="00036172"/>
    <w:rsid w:val="0004427A"/>
    <w:rsid w:val="000514DB"/>
    <w:rsid w:val="00062FDD"/>
    <w:rsid w:val="00065D1A"/>
    <w:rsid w:val="00067221"/>
    <w:rsid w:val="00073241"/>
    <w:rsid w:val="0007374C"/>
    <w:rsid w:val="00074B8E"/>
    <w:rsid w:val="00076095"/>
    <w:rsid w:val="00077F04"/>
    <w:rsid w:val="00083CFD"/>
    <w:rsid w:val="0008601C"/>
    <w:rsid w:val="000863B1"/>
    <w:rsid w:val="0009147E"/>
    <w:rsid w:val="00092542"/>
    <w:rsid w:val="0009792E"/>
    <w:rsid w:val="000A2875"/>
    <w:rsid w:val="000A5B09"/>
    <w:rsid w:val="000B0093"/>
    <w:rsid w:val="000B1037"/>
    <w:rsid w:val="000B4701"/>
    <w:rsid w:val="000C0901"/>
    <w:rsid w:val="000C0962"/>
    <w:rsid w:val="000C1BE5"/>
    <w:rsid w:val="000C3CA8"/>
    <w:rsid w:val="000C5736"/>
    <w:rsid w:val="000D0888"/>
    <w:rsid w:val="000D4874"/>
    <w:rsid w:val="000F05C1"/>
    <w:rsid w:val="000F47BB"/>
    <w:rsid w:val="000F5298"/>
    <w:rsid w:val="000F61AA"/>
    <w:rsid w:val="000F7FEF"/>
    <w:rsid w:val="001025F4"/>
    <w:rsid w:val="00102A24"/>
    <w:rsid w:val="00104836"/>
    <w:rsid w:val="00121760"/>
    <w:rsid w:val="0012663F"/>
    <w:rsid w:val="00126DA8"/>
    <w:rsid w:val="00136781"/>
    <w:rsid w:val="00136B15"/>
    <w:rsid w:val="00136FF3"/>
    <w:rsid w:val="00137486"/>
    <w:rsid w:val="001541F4"/>
    <w:rsid w:val="00160514"/>
    <w:rsid w:val="00162DB0"/>
    <w:rsid w:val="00171D05"/>
    <w:rsid w:val="0018448B"/>
    <w:rsid w:val="00186039"/>
    <w:rsid w:val="00196559"/>
    <w:rsid w:val="001A5127"/>
    <w:rsid w:val="001A642A"/>
    <w:rsid w:val="001B1E39"/>
    <w:rsid w:val="001B2398"/>
    <w:rsid w:val="001B31F6"/>
    <w:rsid w:val="001B3AFE"/>
    <w:rsid w:val="001C1828"/>
    <w:rsid w:val="001C370B"/>
    <w:rsid w:val="001D63AA"/>
    <w:rsid w:val="001D798E"/>
    <w:rsid w:val="001E6BD3"/>
    <w:rsid w:val="001F1AF3"/>
    <w:rsid w:val="001F20F7"/>
    <w:rsid w:val="001F28F8"/>
    <w:rsid w:val="00200481"/>
    <w:rsid w:val="00202A99"/>
    <w:rsid w:val="0021079B"/>
    <w:rsid w:val="00216853"/>
    <w:rsid w:val="00233CA0"/>
    <w:rsid w:val="00242B94"/>
    <w:rsid w:val="00243082"/>
    <w:rsid w:val="0024406B"/>
    <w:rsid w:val="0024649B"/>
    <w:rsid w:val="00255760"/>
    <w:rsid w:val="00256B40"/>
    <w:rsid w:val="00260A36"/>
    <w:rsid w:val="00261B74"/>
    <w:rsid w:val="002670AA"/>
    <w:rsid w:val="00267536"/>
    <w:rsid w:val="0028142A"/>
    <w:rsid w:val="00287096"/>
    <w:rsid w:val="00291073"/>
    <w:rsid w:val="002A0D99"/>
    <w:rsid w:val="002A2C0E"/>
    <w:rsid w:val="002A3B22"/>
    <w:rsid w:val="002A63EE"/>
    <w:rsid w:val="002B46FA"/>
    <w:rsid w:val="002C021D"/>
    <w:rsid w:val="002C1759"/>
    <w:rsid w:val="002C5B5D"/>
    <w:rsid w:val="002D19EE"/>
    <w:rsid w:val="002D464B"/>
    <w:rsid w:val="002D6664"/>
    <w:rsid w:val="002E47F0"/>
    <w:rsid w:val="002E4FAA"/>
    <w:rsid w:val="002E6F0F"/>
    <w:rsid w:val="002E7A29"/>
    <w:rsid w:val="002F1BF0"/>
    <w:rsid w:val="002F26FD"/>
    <w:rsid w:val="00300AD7"/>
    <w:rsid w:val="00304F55"/>
    <w:rsid w:val="00305172"/>
    <w:rsid w:val="00307B2A"/>
    <w:rsid w:val="00312739"/>
    <w:rsid w:val="003151C0"/>
    <w:rsid w:val="003240A8"/>
    <w:rsid w:val="00334BA3"/>
    <w:rsid w:val="003470E3"/>
    <w:rsid w:val="00351491"/>
    <w:rsid w:val="0035206D"/>
    <w:rsid w:val="00362675"/>
    <w:rsid w:val="00362FDD"/>
    <w:rsid w:val="00364C1D"/>
    <w:rsid w:val="00366FD8"/>
    <w:rsid w:val="00370174"/>
    <w:rsid w:val="0037022C"/>
    <w:rsid w:val="00370605"/>
    <w:rsid w:val="00371074"/>
    <w:rsid w:val="0037524C"/>
    <w:rsid w:val="003802D8"/>
    <w:rsid w:val="003864FA"/>
    <w:rsid w:val="0038736D"/>
    <w:rsid w:val="003A0B35"/>
    <w:rsid w:val="003A3C44"/>
    <w:rsid w:val="003A5C26"/>
    <w:rsid w:val="003A73C4"/>
    <w:rsid w:val="003B3CA3"/>
    <w:rsid w:val="003C7561"/>
    <w:rsid w:val="003D2CD7"/>
    <w:rsid w:val="003D6AC3"/>
    <w:rsid w:val="003F1E81"/>
    <w:rsid w:val="003F5BD0"/>
    <w:rsid w:val="00400240"/>
    <w:rsid w:val="00401DE9"/>
    <w:rsid w:val="00411019"/>
    <w:rsid w:val="00412DF6"/>
    <w:rsid w:val="00437AFF"/>
    <w:rsid w:val="00446D7F"/>
    <w:rsid w:val="00451C38"/>
    <w:rsid w:val="004631D8"/>
    <w:rsid w:val="0046470F"/>
    <w:rsid w:val="0046551C"/>
    <w:rsid w:val="00470355"/>
    <w:rsid w:val="00471E0F"/>
    <w:rsid w:val="004806D2"/>
    <w:rsid w:val="00480AD0"/>
    <w:rsid w:val="00483D9E"/>
    <w:rsid w:val="004861FA"/>
    <w:rsid w:val="004907AE"/>
    <w:rsid w:val="004935CE"/>
    <w:rsid w:val="00493F6D"/>
    <w:rsid w:val="00497453"/>
    <w:rsid w:val="004A1FD0"/>
    <w:rsid w:val="004A62A7"/>
    <w:rsid w:val="004B6517"/>
    <w:rsid w:val="004C427A"/>
    <w:rsid w:val="004C6958"/>
    <w:rsid w:val="004D077C"/>
    <w:rsid w:val="004D2ECD"/>
    <w:rsid w:val="004D36E8"/>
    <w:rsid w:val="004D460B"/>
    <w:rsid w:val="004D496D"/>
    <w:rsid w:val="004D530E"/>
    <w:rsid w:val="004E6DFC"/>
    <w:rsid w:val="004F6275"/>
    <w:rsid w:val="00516979"/>
    <w:rsid w:val="005177FA"/>
    <w:rsid w:val="00523F5E"/>
    <w:rsid w:val="00530999"/>
    <w:rsid w:val="0053697C"/>
    <w:rsid w:val="00537C48"/>
    <w:rsid w:val="00543492"/>
    <w:rsid w:val="0054414A"/>
    <w:rsid w:val="00546E4B"/>
    <w:rsid w:val="00547A3D"/>
    <w:rsid w:val="00552ACF"/>
    <w:rsid w:val="005549E9"/>
    <w:rsid w:val="00561610"/>
    <w:rsid w:val="00561D2E"/>
    <w:rsid w:val="005637A5"/>
    <w:rsid w:val="00565F99"/>
    <w:rsid w:val="00566D68"/>
    <w:rsid w:val="005701A0"/>
    <w:rsid w:val="005730C1"/>
    <w:rsid w:val="0057351D"/>
    <w:rsid w:val="00576A69"/>
    <w:rsid w:val="00582BF0"/>
    <w:rsid w:val="005846BD"/>
    <w:rsid w:val="00584B33"/>
    <w:rsid w:val="00591E11"/>
    <w:rsid w:val="00596C82"/>
    <w:rsid w:val="005A497E"/>
    <w:rsid w:val="005A4A5A"/>
    <w:rsid w:val="005A75E7"/>
    <w:rsid w:val="005B0175"/>
    <w:rsid w:val="005B21A6"/>
    <w:rsid w:val="005B51B0"/>
    <w:rsid w:val="005B5ABE"/>
    <w:rsid w:val="005E2104"/>
    <w:rsid w:val="005E6E0C"/>
    <w:rsid w:val="00600172"/>
    <w:rsid w:val="00603214"/>
    <w:rsid w:val="00605715"/>
    <w:rsid w:val="0061266B"/>
    <w:rsid w:val="00615904"/>
    <w:rsid w:val="00621F92"/>
    <w:rsid w:val="00624D97"/>
    <w:rsid w:val="0063157C"/>
    <w:rsid w:val="00634460"/>
    <w:rsid w:val="006409F9"/>
    <w:rsid w:val="0064109D"/>
    <w:rsid w:val="0064115D"/>
    <w:rsid w:val="0064530B"/>
    <w:rsid w:val="00646C1B"/>
    <w:rsid w:val="00647748"/>
    <w:rsid w:val="006554C9"/>
    <w:rsid w:val="00657DB8"/>
    <w:rsid w:val="00663202"/>
    <w:rsid w:val="006636D7"/>
    <w:rsid w:val="00671791"/>
    <w:rsid w:val="00671E80"/>
    <w:rsid w:val="006750D1"/>
    <w:rsid w:val="00687DB3"/>
    <w:rsid w:val="0069299A"/>
    <w:rsid w:val="00695064"/>
    <w:rsid w:val="006A2D49"/>
    <w:rsid w:val="006B1109"/>
    <w:rsid w:val="006B1259"/>
    <w:rsid w:val="006B133D"/>
    <w:rsid w:val="006B2924"/>
    <w:rsid w:val="006B46B1"/>
    <w:rsid w:val="006C31A0"/>
    <w:rsid w:val="006C7AC4"/>
    <w:rsid w:val="006D0B38"/>
    <w:rsid w:val="006D331C"/>
    <w:rsid w:val="006D4123"/>
    <w:rsid w:val="006E0091"/>
    <w:rsid w:val="006E099D"/>
    <w:rsid w:val="006E38FF"/>
    <w:rsid w:val="006F1277"/>
    <w:rsid w:val="006F25D1"/>
    <w:rsid w:val="006F5D1D"/>
    <w:rsid w:val="0070056C"/>
    <w:rsid w:val="00712351"/>
    <w:rsid w:val="00712F25"/>
    <w:rsid w:val="00713E90"/>
    <w:rsid w:val="00714BD2"/>
    <w:rsid w:val="0072061B"/>
    <w:rsid w:val="0072070D"/>
    <w:rsid w:val="00720FB8"/>
    <w:rsid w:val="007261AF"/>
    <w:rsid w:val="00726AAE"/>
    <w:rsid w:val="007405DB"/>
    <w:rsid w:val="00740AAD"/>
    <w:rsid w:val="00766652"/>
    <w:rsid w:val="007744D9"/>
    <w:rsid w:val="00782BF7"/>
    <w:rsid w:val="00785F45"/>
    <w:rsid w:val="00790BAD"/>
    <w:rsid w:val="007956A5"/>
    <w:rsid w:val="00796530"/>
    <w:rsid w:val="007A04F2"/>
    <w:rsid w:val="007A4466"/>
    <w:rsid w:val="007B0DF0"/>
    <w:rsid w:val="007B25D5"/>
    <w:rsid w:val="007B3592"/>
    <w:rsid w:val="007B59A4"/>
    <w:rsid w:val="007B6065"/>
    <w:rsid w:val="007C1256"/>
    <w:rsid w:val="007C5696"/>
    <w:rsid w:val="007D11A8"/>
    <w:rsid w:val="007D1238"/>
    <w:rsid w:val="007D5916"/>
    <w:rsid w:val="007D6193"/>
    <w:rsid w:val="007E1CC2"/>
    <w:rsid w:val="007E2756"/>
    <w:rsid w:val="007F2F23"/>
    <w:rsid w:val="00807D5B"/>
    <w:rsid w:val="00815BEF"/>
    <w:rsid w:val="00821C02"/>
    <w:rsid w:val="00830AD4"/>
    <w:rsid w:val="008366B9"/>
    <w:rsid w:val="00842B1F"/>
    <w:rsid w:val="00843AC5"/>
    <w:rsid w:val="008444AC"/>
    <w:rsid w:val="0086242B"/>
    <w:rsid w:val="00863263"/>
    <w:rsid w:val="008702B5"/>
    <w:rsid w:val="00873A93"/>
    <w:rsid w:val="00873D29"/>
    <w:rsid w:val="00875FED"/>
    <w:rsid w:val="00880428"/>
    <w:rsid w:val="00884B2F"/>
    <w:rsid w:val="00891B95"/>
    <w:rsid w:val="00892D90"/>
    <w:rsid w:val="008A3C6C"/>
    <w:rsid w:val="008A637B"/>
    <w:rsid w:val="008A7227"/>
    <w:rsid w:val="008B0B3D"/>
    <w:rsid w:val="008B5708"/>
    <w:rsid w:val="008B6128"/>
    <w:rsid w:val="008B76D8"/>
    <w:rsid w:val="008C2A6F"/>
    <w:rsid w:val="008C2EA8"/>
    <w:rsid w:val="008D4AC0"/>
    <w:rsid w:val="008D57D0"/>
    <w:rsid w:val="008D6AAB"/>
    <w:rsid w:val="008E71C5"/>
    <w:rsid w:val="008F659C"/>
    <w:rsid w:val="009032F1"/>
    <w:rsid w:val="009071AC"/>
    <w:rsid w:val="00911588"/>
    <w:rsid w:val="00921B65"/>
    <w:rsid w:val="00925A27"/>
    <w:rsid w:val="00926134"/>
    <w:rsid w:val="00930B36"/>
    <w:rsid w:val="009313ED"/>
    <w:rsid w:val="00944E35"/>
    <w:rsid w:val="00946A7B"/>
    <w:rsid w:val="009554A1"/>
    <w:rsid w:val="009568E0"/>
    <w:rsid w:val="00967345"/>
    <w:rsid w:val="00973E02"/>
    <w:rsid w:val="00982D79"/>
    <w:rsid w:val="00990F6A"/>
    <w:rsid w:val="009A27BF"/>
    <w:rsid w:val="009A3751"/>
    <w:rsid w:val="009A553E"/>
    <w:rsid w:val="009B0192"/>
    <w:rsid w:val="009B7AD7"/>
    <w:rsid w:val="009C0D7B"/>
    <w:rsid w:val="009C1690"/>
    <w:rsid w:val="009D0668"/>
    <w:rsid w:val="009D219E"/>
    <w:rsid w:val="009D23A9"/>
    <w:rsid w:val="009D7E01"/>
    <w:rsid w:val="009E0E2D"/>
    <w:rsid w:val="009E303A"/>
    <w:rsid w:val="009F29C6"/>
    <w:rsid w:val="00A07767"/>
    <w:rsid w:val="00A132C8"/>
    <w:rsid w:val="00A151E1"/>
    <w:rsid w:val="00A155E7"/>
    <w:rsid w:val="00A17D66"/>
    <w:rsid w:val="00A2447C"/>
    <w:rsid w:val="00A262FE"/>
    <w:rsid w:val="00A26F98"/>
    <w:rsid w:val="00A318B7"/>
    <w:rsid w:val="00A34F0D"/>
    <w:rsid w:val="00A509D0"/>
    <w:rsid w:val="00A50E5F"/>
    <w:rsid w:val="00A51650"/>
    <w:rsid w:val="00A71D6A"/>
    <w:rsid w:val="00A75A91"/>
    <w:rsid w:val="00A771FE"/>
    <w:rsid w:val="00A77BE5"/>
    <w:rsid w:val="00A821BF"/>
    <w:rsid w:val="00A824B2"/>
    <w:rsid w:val="00A84942"/>
    <w:rsid w:val="00A940D6"/>
    <w:rsid w:val="00A94E09"/>
    <w:rsid w:val="00A9771A"/>
    <w:rsid w:val="00AA24D3"/>
    <w:rsid w:val="00AA4DA0"/>
    <w:rsid w:val="00AB0E7F"/>
    <w:rsid w:val="00AB34CE"/>
    <w:rsid w:val="00AC473A"/>
    <w:rsid w:val="00AD4A69"/>
    <w:rsid w:val="00AD6F46"/>
    <w:rsid w:val="00AE5E98"/>
    <w:rsid w:val="00AE6CDF"/>
    <w:rsid w:val="00AF4D52"/>
    <w:rsid w:val="00AF5E27"/>
    <w:rsid w:val="00B01D13"/>
    <w:rsid w:val="00B01E13"/>
    <w:rsid w:val="00B074E7"/>
    <w:rsid w:val="00B10E88"/>
    <w:rsid w:val="00B119DF"/>
    <w:rsid w:val="00B14150"/>
    <w:rsid w:val="00B14AAA"/>
    <w:rsid w:val="00B14CE9"/>
    <w:rsid w:val="00B356B1"/>
    <w:rsid w:val="00B37D05"/>
    <w:rsid w:val="00B42FD9"/>
    <w:rsid w:val="00B52C3C"/>
    <w:rsid w:val="00B53842"/>
    <w:rsid w:val="00B57262"/>
    <w:rsid w:val="00B63C01"/>
    <w:rsid w:val="00B6751C"/>
    <w:rsid w:val="00B73785"/>
    <w:rsid w:val="00B73EF2"/>
    <w:rsid w:val="00B75DBB"/>
    <w:rsid w:val="00B91D42"/>
    <w:rsid w:val="00B941B9"/>
    <w:rsid w:val="00B94B83"/>
    <w:rsid w:val="00BA2A47"/>
    <w:rsid w:val="00BB1430"/>
    <w:rsid w:val="00BB5C5C"/>
    <w:rsid w:val="00BC00A0"/>
    <w:rsid w:val="00BC1692"/>
    <w:rsid w:val="00BC22C3"/>
    <w:rsid w:val="00BC5211"/>
    <w:rsid w:val="00BD1152"/>
    <w:rsid w:val="00BD2B95"/>
    <w:rsid w:val="00BD32F7"/>
    <w:rsid w:val="00BD442E"/>
    <w:rsid w:val="00BE03B1"/>
    <w:rsid w:val="00BF7970"/>
    <w:rsid w:val="00C02576"/>
    <w:rsid w:val="00C02D10"/>
    <w:rsid w:val="00C03EBE"/>
    <w:rsid w:val="00C051DD"/>
    <w:rsid w:val="00C15339"/>
    <w:rsid w:val="00C16ED1"/>
    <w:rsid w:val="00C24C99"/>
    <w:rsid w:val="00C24EDF"/>
    <w:rsid w:val="00C25383"/>
    <w:rsid w:val="00C26F16"/>
    <w:rsid w:val="00C33565"/>
    <w:rsid w:val="00C36757"/>
    <w:rsid w:val="00C43732"/>
    <w:rsid w:val="00C4474F"/>
    <w:rsid w:val="00C507CE"/>
    <w:rsid w:val="00C5214E"/>
    <w:rsid w:val="00C56761"/>
    <w:rsid w:val="00C6144E"/>
    <w:rsid w:val="00C64438"/>
    <w:rsid w:val="00C7114A"/>
    <w:rsid w:val="00C74015"/>
    <w:rsid w:val="00C74679"/>
    <w:rsid w:val="00C7769B"/>
    <w:rsid w:val="00C800C0"/>
    <w:rsid w:val="00C91D5B"/>
    <w:rsid w:val="00C93F3C"/>
    <w:rsid w:val="00CA6714"/>
    <w:rsid w:val="00CB504C"/>
    <w:rsid w:val="00CB5C16"/>
    <w:rsid w:val="00CC0339"/>
    <w:rsid w:val="00CC0C49"/>
    <w:rsid w:val="00CC2500"/>
    <w:rsid w:val="00CC7BC4"/>
    <w:rsid w:val="00CD6039"/>
    <w:rsid w:val="00CE4C3B"/>
    <w:rsid w:val="00CE5A7D"/>
    <w:rsid w:val="00CF0873"/>
    <w:rsid w:val="00CF363F"/>
    <w:rsid w:val="00CF60D0"/>
    <w:rsid w:val="00D02A94"/>
    <w:rsid w:val="00D13E70"/>
    <w:rsid w:val="00D20AF4"/>
    <w:rsid w:val="00D270EF"/>
    <w:rsid w:val="00D33177"/>
    <w:rsid w:val="00D361DB"/>
    <w:rsid w:val="00D3670B"/>
    <w:rsid w:val="00D37400"/>
    <w:rsid w:val="00D424EB"/>
    <w:rsid w:val="00D647C1"/>
    <w:rsid w:val="00D753A8"/>
    <w:rsid w:val="00D755A2"/>
    <w:rsid w:val="00D76936"/>
    <w:rsid w:val="00D769D4"/>
    <w:rsid w:val="00D829EE"/>
    <w:rsid w:val="00D8741E"/>
    <w:rsid w:val="00D91AE2"/>
    <w:rsid w:val="00D96F53"/>
    <w:rsid w:val="00DB267D"/>
    <w:rsid w:val="00DB31AB"/>
    <w:rsid w:val="00DB7946"/>
    <w:rsid w:val="00DC2F17"/>
    <w:rsid w:val="00DD0149"/>
    <w:rsid w:val="00DE1792"/>
    <w:rsid w:val="00DE250B"/>
    <w:rsid w:val="00DE4F90"/>
    <w:rsid w:val="00DE75A1"/>
    <w:rsid w:val="00DF3CC4"/>
    <w:rsid w:val="00DF6E2E"/>
    <w:rsid w:val="00E016C6"/>
    <w:rsid w:val="00E046EA"/>
    <w:rsid w:val="00E149FF"/>
    <w:rsid w:val="00E16189"/>
    <w:rsid w:val="00E2241E"/>
    <w:rsid w:val="00E25E05"/>
    <w:rsid w:val="00E30443"/>
    <w:rsid w:val="00E32CFC"/>
    <w:rsid w:val="00E47717"/>
    <w:rsid w:val="00E5685F"/>
    <w:rsid w:val="00E70743"/>
    <w:rsid w:val="00E70FAB"/>
    <w:rsid w:val="00E748F7"/>
    <w:rsid w:val="00E76519"/>
    <w:rsid w:val="00E7662B"/>
    <w:rsid w:val="00E81AE6"/>
    <w:rsid w:val="00E81C72"/>
    <w:rsid w:val="00E81CEB"/>
    <w:rsid w:val="00E82A82"/>
    <w:rsid w:val="00E90917"/>
    <w:rsid w:val="00EA7546"/>
    <w:rsid w:val="00EB3AC5"/>
    <w:rsid w:val="00EB7CE4"/>
    <w:rsid w:val="00EC201D"/>
    <w:rsid w:val="00EC6E30"/>
    <w:rsid w:val="00ED7F76"/>
    <w:rsid w:val="00EE711A"/>
    <w:rsid w:val="00EF2C34"/>
    <w:rsid w:val="00EF2FA2"/>
    <w:rsid w:val="00EF616A"/>
    <w:rsid w:val="00EF7958"/>
    <w:rsid w:val="00F10C3C"/>
    <w:rsid w:val="00F238B9"/>
    <w:rsid w:val="00F24E3D"/>
    <w:rsid w:val="00F333F0"/>
    <w:rsid w:val="00F407B7"/>
    <w:rsid w:val="00F43E41"/>
    <w:rsid w:val="00F44C0A"/>
    <w:rsid w:val="00F50EF2"/>
    <w:rsid w:val="00F52395"/>
    <w:rsid w:val="00F67BA3"/>
    <w:rsid w:val="00F8183E"/>
    <w:rsid w:val="00F819FC"/>
    <w:rsid w:val="00F8397A"/>
    <w:rsid w:val="00F8681E"/>
    <w:rsid w:val="00F9099D"/>
    <w:rsid w:val="00F96AF6"/>
    <w:rsid w:val="00FA36AE"/>
    <w:rsid w:val="00FA6FDD"/>
    <w:rsid w:val="00FA700E"/>
    <w:rsid w:val="00FA74F0"/>
    <w:rsid w:val="00FB2E4F"/>
    <w:rsid w:val="00FB558A"/>
    <w:rsid w:val="00FC3BC9"/>
    <w:rsid w:val="00FC6EA8"/>
    <w:rsid w:val="00FD1851"/>
    <w:rsid w:val="00FD196D"/>
    <w:rsid w:val="00FD45EC"/>
    <w:rsid w:val="00FE0B5B"/>
    <w:rsid w:val="00FE209D"/>
    <w:rsid w:val="00FE5BE8"/>
    <w:rsid w:val="00FE6417"/>
    <w:rsid w:val="00FF0072"/>
    <w:rsid w:val="00FF7B44"/>
    <w:rsid w:val="050ED742"/>
    <w:rsid w:val="08073D56"/>
    <w:rsid w:val="563312F2"/>
    <w:rsid w:val="71BDBFBD"/>
    <w:rsid w:val="73872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A897"/>
  <w15:chartTrackingRefBased/>
  <w15:docId w15:val="{34AAEF68-6AFC-4305-899A-62F9F5A3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0901"/>
    <w:rPr>
      <w:color w:val="0000FF"/>
      <w:u w:val="single"/>
    </w:rPr>
  </w:style>
  <w:style w:type="paragraph" w:styleId="ListParagraph">
    <w:name w:val="List Paragraph"/>
    <w:basedOn w:val="Normal"/>
    <w:uiPriority w:val="34"/>
    <w:qFormat/>
    <w:rsid w:val="000C0901"/>
    <w:pPr>
      <w:ind w:left="720"/>
      <w:contextualSpacing/>
    </w:pPr>
  </w:style>
  <w:style w:type="character" w:customStyle="1" w:styleId="normaltextrun">
    <w:name w:val="normaltextrun"/>
    <w:basedOn w:val="DefaultParagraphFont"/>
    <w:rsid w:val="00BE03B1"/>
  </w:style>
  <w:style w:type="character" w:customStyle="1" w:styleId="eop">
    <w:name w:val="eop"/>
    <w:basedOn w:val="DefaultParagraphFont"/>
    <w:rsid w:val="00BE03B1"/>
  </w:style>
  <w:style w:type="paragraph" w:styleId="NormalWeb">
    <w:name w:val="Normal (Web)"/>
    <w:basedOn w:val="Normal"/>
    <w:uiPriority w:val="99"/>
    <w:semiHidden/>
    <w:unhideWhenUsed/>
    <w:rsid w:val="004907AE"/>
    <w:pPr>
      <w:spacing w:line="240" w:lineRule="auto"/>
    </w:pPr>
    <w:rPr>
      <w:rFonts w:ascii="Times New Roman" w:eastAsia="Times New Roman" w:hAnsi="Times New Roman" w:cs="Times New Roman"/>
      <w:sz w:val="24"/>
      <w:szCs w:val="24"/>
      <w:lang w:eastAsia="en-GB"/>
    </w:rPr>
  </w:style>
  <w:style w:type="paragraph" w:customStyle="1" w:styleId="CharCharCharChar">
    <w:name w:val="Char Char Char Char"/>
    <w:basedOn w:val="Normal"/>
    <w:autoRedefine/>
    <w:rsid w:val="00F333F0"/>
    <w:pPr>
      <w:spacing w:line="240" w:lineRule="exact"/>
    </w:pPr>
    <w:rPr>
      <w:rFonts w:ascii="Verdana" w:eastAsia="Times New Roman" w:hAnsi="Verdana" w:cs="Times New Roman"/>
      <w:sz w:val="20"/>
      <w:szCs w:val="20"/>
      <w:lang w:val="en-US"/>
    </w:rPr>
  </w:style>
  <w:style w:type="paragraph" w:customStyle="1" w:styleId="CharCharCharChar0">
    <w:name w:val="Char Char Char Char"/>
    <w:basedOn w:val="Normal"/>
    <w:autoRedefine/>
    <w:rsid w:val="00C6144E"/>
    <w:pPr>
      <w:spacing w:before="0" w:beforeAutospacing="0" w:after="160" w:afterAutospacing="0" w:line="240" w:lineRule="exact"/>
    </w:pPr>
    <w:rPr>
      <w:rFonts w:ascii="Verdana" w:eastAsia="Times New Roman" w:hAnsi="Verdana" w:cs="Times New Roman"/>
      <w:sz w:val="20"/>
      <w:szCs w:val="20"/>
      <w:lang w:val="en-US"/>
    </w:rPr>
  </w:style>
  <w:style w:type="paragraph" w:customStyle="1" w:styleId="xmsonormal">
    <w:name w:val="x_msonormal"/>
    <w:basedOn w:val="Normal"/>
    <w:rsid w:val="002D19EE"/>
    <w:pPr>
      <w:spacing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2D19EE"/>
  </w:style>
  <w:style w:type="paragraph" w:customStyle="1" w:styleId="CharCharCharChar1">
    <w:name w:val="Char Char Char Char"/>
    <w:basedOn w:val="Normal"/>
    <w:autoRedefine/>
    <w:rsid w:val="00C800C0"/>
    <w:pPr>
      <w:spacing w:before="0" w:beforeAutospacing="0" w:after="160" w:afterAutospacing="0" w:line="240" w:lineRule="exact"/>
    </w:pPr>
    <w:rPr>
      <w:rFonts w:ascii="Verdana" w:eastAsia="Times New Roman" w:hAnsi="Verdana" w:cs="Times New Roman"/>
      <w:sz w:val="20"/>
      <w:szCs w:val="20"/>
      <w:lang w:val="en-US"/>
    </w:rPr>
  </w:style>
  <w:style w:type="paragraph" w:customStyle="1" w:styleId="CharCharCharChar00">
    <w:name w:val="Char Char Char Char0"/>
    <w:basedOn w:val="Normal"/>
    <w:autoRedefine/>
    <w:rsid w:val="00A07767"/>
    <w:pPr>
      <w:spacing w:before="0" w:beforeAutospacing="0" w:after="160" w:afterAutospacing="0" w:line="240" w:lineRule="exact"/>
    </w:pPr>
    <w:rPr>
      <w:rFonts w:ascii="Verdana" w:eastAsia="Times New Roman" w:hAnsi="Verdana" w:cs="Times New Roman"/>
      <w:sz w:val="20"/>
      <w:szCs w:val="20"/>
      <w:lang w:val="en-US"/>
    </w:rPr>
  </w:style>
  <w:style w:type="paragraph" w:customStyle="1" w:styleId="CharCharCharChar10">
    <w:name w:val="Char Char Char Char1"/>
    <w:basedOn w:val="Normal"/>
    <w:autoRedefine/>
    <w:rsid w:val="00A07767"/>
    <w:pPr>
      <w:spacing w:before="0" w:beforeAutospacing="0" w:after="160" w:afterAutospacing="0" w:line="240" w:lineRule="exact"/>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C7769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7769B"/>
  </w:style>
  <w:style w:type="paragraph" w:styleId="Footer">
    <w:name w:val="footer"/>
    <w:basedOn w:val="Normal"/>
    <w:link w:val="FooterChar"/>
    <w:uiPriority w:val="99"/>
    <w:unhideWhenUsed/>
    <w:rsid w:val="00C7769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7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5468">
      <w:bodyDiv w:val="1"/>
      <w:marLeft w:val="0"/>
      <w:marRight w:val="0"/>
      <w:marTop w:val="0"/>
      <w:marBottom w:val="0"/>
      <w:divBdr>
        <w:top w:val="none" w:sz="0" w:space="0" w:color="auto"/>
        <w:left w:val="none" w:sz="0" w:space="0" w:color="auto"/>
        <w:bottom w:val="none" w:sz="0" w:space="0" w:color="auto"/>
        <w:right w:val="none" w:sz="0" w:space="0" w:color="auto"/>
      </w:divBdr>
    </w:div>
    <w:div w:id="221333151">
      <w:bodyDiv w:val="1"/>
      <w:marLeft w:val="0"/>
      <w:marRight w:val="0"/>
      <w:marTop w:val="0"/>
      <w:marBottom w:val="0"/>
      <w:divBdr>
        <w:top w:val="none" w:sz="0" w:space="0" w:color="auto"/>
        <w:left w:val="none" w:sz="0" w:space="0" w:color="auto"/>
        <w:bottom w:val="none" w:sz="0" w:space="0" w:color="auto"/>
        <w:right w:val="none" w:sz="0" w:space="0" w:color="auto"/>
      </w:divBdr>
    </w:div>
    <w:div w:id="443692234">
      <w:bodyDiv w:val="1"/>
      <w:marLeft w:val="0"/>
      <w:marRight w:val="0"/>
      <w:marTop w:val="0"/>
      <w:marBottom w:val="0"/>
      <w:divBdr>
        <w:top w:val="none" w:sz="0" w:space="0" w:color="auto"/>
        <w:left w:val="none" w:sz="0" w:space="0" w:color="auto"/>
        <w:bottom w:val="none" w:sz="0" w:space="0" w:color="auto"/>
        <w:right w:val="none" w:sz="0" w:space="0" w:color="auto"/>
      </w:divBdr>
    </w:div>
    <w:div w:id="557011570">
      <w:bodyDiv w:val="1"/>
      <w:marLeft w:val="0"/>
      <w:marRight w:val="0"/>
      <w:marTop w:val="0"/>
      <w:marBottom w:val="0"/>
      <w:divBdr>
        <w:top w:val="none" w:sz="0" w:space="0" w:color="auto"/>
        <w:left w:val="none" w:sz="0" w:space="0" w:color="auto"/>
        <w:bottom w:val="none" w:sz="0" w:space="0" w:color="auto"/>
        <w:right w:val="none" w:sz="0" w:space="0" w:color="auto"/>
      </w:divBdr>
    </w:div>
    <w:div w:id="744842952">
      <w:bodyDiv w:val="1"/>
      <w:marLeft w:val="0"/>
      <w:marRight w:val="0"/>
      <w:marTop w:val="0"/>
      <w:marBottom w:val="0"/>
      <w:divBdr>
        <w:top w:val="none" w:sz="0" w:space="0" w:color="auto"/>
        <w:left w:val="none" w:sz="0" w:space="0" w:color="auto"/>
        <w:bottom w:val="none" w:sz="0" w:space="0" w:color="auto"/>
        <w:right w:val="none" w:sz="0" w:space="0" w:color="auto"/>
      </w:divBdr>
    </w:div>
    <w:div w:id="1389456711">
      <w:bodyDiv w:val="1"/>
      <w:marLeft w:val="0"/>
      <w:marRight w:val="0"/>
      <w:marTop w:val="0"/>
      <w:marBottom w:val="0"/>
      <w:divBdr>
        <w:top w:val="none" w:sz="0" w:space="0" w:color="auto"/>
        <w:left w:val="none" w:sz="0" w:space="0" w:color="auto"/>
        <w:bottom w:val="none" w:sz="0" w:space="0" w:color="auto"/>
        <w:right w:val="none" w:sz="0" w:space="0" w:color="auto"/>
      </w:divBdr>
    </w:div>
    <w:div w:id="1428380718">
      <w:bodyDiv w:val="1"/>
      <w:marLeft w:val="0"/>
      <w:marRight w:val="0"/>
      <w:marTop w:val="0"/>
      <w:marBottom w:val="0"/>
      <w:divBdr>
        <w:top w:val="none" w:sz="0" w:space="0" w:color="auto"/>
        <w:left w:val="none" w:sz="0" w:space="0" w:color="auto"/>
        <w:bottom w:val="none" w:sz="0" w:space="0" w:color="auto"/>
        <w:right w:val="none" w:sz="0" w:space="0" w:color="auto"/>
      </w:divBdr>
    </w:div>
    <w:div w:id="213957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af155c5-d96b-46f6-847c-02ce2b846c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FB3F8DA838E04685E57C79D655F51C" ma:contentTypeVersion="15" ma:contentTypeDescription="Create a new document." ma:contentTypeScope="" ma:versionID="29516cedab19dd2f776e8bcd5faea3b3">
  <xsd:schema xmlns:xsd="http://www.w3.org/2001/XMLSchema" xmlns:xs="http://www.w3.org/2001/XMLSchema" xmlns:p="http://schemas.microsoft.com/office/2006/metadata/properties" xmlns:ns3="2af155c5-d96b-46f6-847c-02ce2b846c0b" xmlns:ns4="a665d4e7-1cd5-4589-8380-4022e115b593" targetNamespace="http://schemas.microsoft.com/office/2006/metadata/properties" ma:root="true" ma:fieldsID="bab247b18f4b9434d19a4843f35383a4" ns3:_="" ns4:_="">
    <xsd:import namespace="2af155c5-d96b-46f6-847c-02ce2b846c0b"/>
    <xsd:import namespace="a665d4e7-1cd5-4589-8380-4022e115b5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155c5-d96b-46f6-847c-02ce2b846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65d4e7-1cd5-4589-8380-4022e115b5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CB12A-633E-4B4F-AF87-73E54FB8C463}">
  <ds:schemaRefs>
    <ds:schemaRef ds:uri="http://schemas.microsoft.com/office/2006/metadata/properties"/>
    <ds:schemaRef ds:uri="http://schemas.microsoft.com/office/infopath/2007/PartnerControls"/>
    <ds:schemaRef ds:uri="2af155c5-d96b-46f6-847c-02ce2b846c0b"/>
  </ds:schemaRefs>
</ds:datastoreItem>
</file>

<file path=customXml/itemProps2.xml><?xml version="1.0" encoding="utf-8"?>
<ds:datastoreItem xmlns:ds="http://schemas.openxmlformats.org/officeDocument/2006/customXml" ds:itemID="{E2378033-067D-424A-98FC-4225BC8D42B4}">
  <ds:schemaRefs>
    <ds:schemaRef ds:uri="http://schemas.microsoft.com/sharepoint/v3/contenttype/forms"/>
  </ds:schemaRefs>
</ds:datastoreItem>
</file>

<file path=customXml/itemProps3.xml><?xml version="1.0" encoding="utf-8"?>
<ds:datastoreItem xmlns:ds="http://schemas.openxmlformats.org/officeDocument/2006/customXml" ds:itemID="{10375E36-C0A9-4EA5-8312-DED30EC8D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155c5-d96b-46f6-847c-02ce2b846c0b"/>
    <ds:schemaRef ds:uri="a665d4e7-1cd5-4589-8380-4022e115b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Bell</dc:creator>
  <cp:keywords/>
  <dc:description/>
  <cp:lastModifiedBy>Mike Bell</cp:lastModifiedBy>
  <cp:revision>209</cp:revision>
  <dcterms:created xsi:type="dcterms:W3CDTF">2023-07-04T13:31:00Z</dcterms:created>
  <dcterms:modified xsi:type="dcterms:W3CDTF">2023-09-20T12:53:00Z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0x0101000AFB3F8DA838E04685E57C79D655F51C</vt:lpwstr>
  </property>
</Properties>
</file>